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c4bb" w14:textId="285c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ХХXIV сессии Карагандинского областного маслихата от 12 декабря 2019 года № 475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 июля 2020 года № 550. Зарегистрировано Департаментом юстиции Карагандинской области 9 июля 2020 года № 5939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ХХXIV сессии Карагандинского областного маслихата от 12 декабря 2019 года №475 "Об областном бюджете на 2020-2022 годы" (зарегистрировано в Реестре государственной регистрации нормативных правовых актов № 5606, опубликовано в Эталонном контрольном банке нормативных правовых актов Республики Казахстан в электронном виде 26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335183928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71754003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2844994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260584931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343556603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66606555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71280924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4674369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74979230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74979230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71280948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4673368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8371650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2020 год нормативы распределения доходов в областной бюджет, в бюджеты районов (городов областного значения)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- 50 процентов,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Каражал, Приозерск, Сарань, Сатпаев, Темиртау, Шахтинск – по 100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Балхаш, Жезказган, Караганды, Темиртау – по 50 процентов, Абайского района – 77 процентов, Актогайского, Бухар-Жырауского, Жанааркинского, Каркаралинского, Нуринского, Осакаровского, Улытауского, Шетского районов, городов Каражал, Приозерск - по 80 процентов, городов Сарань, Шахтинск – по 95 процентов, города Сатпаев – 100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Жезказган, Караганды, Темиртау – по 50 процентов, города Балхаш - 65 процентов, Абайского, Актогайского, Бухар-Жырауского, Жанааркинского, Каркаралинского, Нуринского, Осакаровского, Улытауского, Шетского районов, городов Каражал, Приозерск - по 80 процентов, города Шахтинск – 96 процентов, города Сарань – 97 процентов, города Сатпаев – 100 процентов.";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Карагандинской области на 2020 год в сумме 978496 тыс.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475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335183928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71754003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33593987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23764128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20353709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20353709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17806307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17694423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666821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666821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260584931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258403184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258403184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343 556 603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2 116 232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1 405 103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13 844 532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65 615 753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12 265 722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5 379 699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19 985 067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31 106 705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31 106 705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27 431 444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13 855 749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4 445 080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1 768 403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17 998 080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7 678 042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4 846 205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19 833 469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17 223 571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7 275 284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2 255 666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25 512 067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22 531 890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1 359 255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20 866 098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18 372 634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31 939 263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12 002 484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5 759 925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4 423 760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4 423 760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3 134 262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1 336 165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82 859 389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66 606 555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7 595 286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7 595 286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-74979230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74979230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1"/>
        <w:gridCol w:w="3879"/>
      </w:tblGrid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126 073 773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85 629 391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30 193 458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85 629 391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4 169 961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2 620 614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2 830 608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1 922 781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31 489 225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1 020 255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4 908 150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2 127 133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8 919 071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4 239 460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476 562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8 664 129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4 042 457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1 131 886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2 301 718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913 027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14 443 678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семеноводства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10 190 921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6 494 873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2 081 048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2 535 643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2 508 643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4 846 728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1 278 198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30 193 458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10 358 881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объектов здравоохранения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3 427 218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17 827 976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5 806 669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1 794 973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4 272 927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2 399 247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769 029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1"/>
        <w:gridCol w:w="3769"/>
      </w:tblGrid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165 635 951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58 272 993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40 467 042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66 895 916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58 272 993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27 431 444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4 736 680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4 374 866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1 058 514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7 651 954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7 954 577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4 042 457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683 459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2 282 885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411 720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999 189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739 246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4 846 205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1 264 719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10 740 736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7 435 451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1 085 338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2 219 947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40 467 042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18 372 634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4 150 713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4 696 933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5 609 378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1 791 081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843 207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19 833 469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8 117 844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2 504 779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983 829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2 510 794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4 728 483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66 895 916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7 595 286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7 595 286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2 149 056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2 149 056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13 127 436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13 127 436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30 052 284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25 200 376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12 956 046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2 956 046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