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49b14" w14:textId="2349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ХХXIV сессии Карагандинского областного маслихата от 12 декабря 2019 года № 475 "Об областном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13 августа 2020 года № 559. Зарегистрировано Департаментом юстиции Карагандинской области 25 августа 2020 года № 6017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ХХXIV сессии Карагандинского областного маслихата от 12 декабря 2019 года №475 "Об областном бюджете на 2020-2022 годы" (зарегистрировано в Реестре государственной регистрации нормативных правовых актов № 5606, опубликовано в Эталонном контрольном банке нормативных правовых актов Республики Казахстан в электронном виде 26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337042341 тыс.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73386819 тыс.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3043472 тыс.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27119 тыс.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–260584931 тыс.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348826971 тыс.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60941157 тыс.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65615526 тыс.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–4674369 тыс.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тыс.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тыс.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тыс.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72725787 тыс.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72725787 тыс.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71280948 тыс.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4673368 тыс.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6118207 тыс.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Установить на 2020 год нормативы распределения доходов в областной бюджет, в бюджеты районов (городов областного значения) в следующих размерах: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Караганды - 50 процентов, Абайского, Актогайского, Бухар-Жырауского, Жанааркинского, Каркаралинского, Нуринского, Осакаровского, Улытауского, Шетского районов, городов Балхаш, Жезказган, Каражал, Приозерск, Сарань, Сатпаев, Темиртау, Шахтинск – по 100 процентов;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индивидуальному подоходному налогу: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облагаемых у источника выплаты: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городов Балхаш, Жезказган – по 47 процентов, городов Караганды, Темиртау – по 50 процентов, Актогайского, Жанааркинского районов – по 60 процентов, Шетского района - 70 процентов, Каркаралинского района – 75 процентов, Абайского района – 77 процентов, Бухар-Жырауского, Нуринского, Осакаровского, Улытауского районов, городов Каражал, Приозерск - по 80 процентов, города Сарань – 90 процентов, города Шахтинск – 95 процентов, города Сатпаев – 100 процентов;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не облагаемых у источника выплаты: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Абайского, Актогайского, Бухар-Жырауского, Жанааркинского, Каркаралинского, Нуринского, Осакаровского, Улытауского, Шетского районов, городов Балхаш, Жезказган, Караганды, Каражал, Приозерск, Сарань, Сатпаев, Темиртау, Шахтинск – по 100 процентов;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 иностранных граждан, не облагаемых у источника выплаты: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Абайского, Актогайского, Бухар-Жырауского, Жанааркинского, Каркаралинского, Нуринского, Осакаровского, Улытауского, Шетского районов, городов Балхаш, Жезказган, Караганды, Каражал, Приозерск, Сарань, Сатпаев, Темиртау, Шахтинск – по 100 процентов;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Жезказган – 47 процентов, городов Караганды, Темиртау – по 48 процентов, города Балхаш - 61 процент, Осакаровского района – 76 процентов, Абайского, Актогайского, Бухар-Жырауского, Жанааркинского, Каркаралинского, Нуринского, Улытауского, Шетского районов, городов Каражал, Приозерск - по 80 процентов, города Сарань – 92 процента, города Шахтинск – 96 процентов, города Сатпаев – 100 процентов.";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маслихата,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475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7242"/>
        <w:gridCol w:w="30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337042341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73386819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34257024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9829859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24427165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21323488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21323488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17806307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17694423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3043472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595988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340220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865299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865299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1582185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1582185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260584931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2181747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2181747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258403184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258403184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477"/>
        <w:gridCol w:w="1006"/>
        <w:gridCol w:w="1006"/>
        <w:gridCol w:w="6210"/>
        <w:gridCol w:w="2861"/>
      </w:tblGrid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348 826 971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2 959 578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2 091 017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1 681 774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1 403 845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области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440 537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611 509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15 934 864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15 934 864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15 934 864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13 975 076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1 954 613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65 615 753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12 245 480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6 665 981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2 952 759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3 565 997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5 379 699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4 557 728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821 971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19 985 067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625 496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18 931 738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18 931 738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1 852 893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1 759 664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1 759 664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351 833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31 126 947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31 126 947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2 611 012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27 431 444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20 861 034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10 149 155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1 738 403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520 185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829 978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8 410 752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8 410 752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2 248 361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2 248 361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2 248 361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8 144 294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8 144 294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7 583 378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17 931 202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7 628 273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5 036 843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981 046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3 063 811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874 328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2 591 430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2 339 852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1 506 269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1 506 269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1 506 269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8 796 660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8 577 333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7 954 577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27 555 509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27 555 509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27 546 373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706 964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2 047 391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4 838 719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19 701 358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16 540 608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4 347 852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4 297 852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551 501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913 865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2 832 486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7 146 282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7 140 242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6 969 664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2 806 725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756 675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756 675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1 167 456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390 895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776 561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721 328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581 530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2 236 924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1 575 029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441 572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999 189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412 244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1 539 283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1 539 283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1 539 283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1 479 414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25 524 882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22 791 890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21 707 875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семеноводства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624 692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1 359 255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758 247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6 813 049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5 438 488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4 727 231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борьбе с деградацией и опустыниванием пастбищ (окультуривание, коренное улучшение, подготовка почвы, подсев однолетних и многолетних трав, внесение органических удобрений)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1 044 015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656 860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656 860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590 012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588 527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588 527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369 492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21 130 698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20 863 766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20 788 989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2 219 452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18 346 209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31 939 263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16 558 595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16 558 595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2 289 937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1 656 606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609 568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12 002 484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15 174 824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15 174 824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2 075 762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10 740 736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2 260 939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4 873 662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3 537 497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3 537 497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2 377 429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935 388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1 336 165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1 015 713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978 496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95 541 509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95 541 509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95 541 509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82 859 389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343 214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7 094 962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988 944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60 941 157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65 615 526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45 364 602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45 364 602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6 698 195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6 698 195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12 575 381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12 575 381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1 674 182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1 674 182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21 825 505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21 825 505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2 589 539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2 589 539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14 851 908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14 851 908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4 851 908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4 851 908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5 032 904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0"/>
        <w:gridCol w:w="1810"/>
        <w:gridCol w:w="1166"/>
        <w:gridCol w:w="2788"/>
        <w:gridCol w:w="5046"/>
      </w:tblGrid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4674369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4674369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4674369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4673139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7"/>
        <w:gridCol w:w="6963"/>
      </w:tblGrid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-72725787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72725787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475</w:t>
            </w:r>
          </w:p>
        </w:tc>
      </w:tr>
    </w:tbl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1"/>
        <w:gridCol w:w="3879"/>
      </w:tblGrid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126 073 773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85 899 293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29 923 556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10 250 924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85 899 293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3 670 989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1 309 577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239 770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для субъектов малого и среднего бизнеса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2 121 642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3 997 664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медицинской организацией мероприятий, снижающих половое влечение, осуществляемых на основании решения суда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пропаганду здорового образа жизни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182 109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закуп вакцин и других иммунобиологических препаратов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1 922 781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профилактике и борьбе со СПИД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188 106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205 754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организаций в области здравоохранения местных исполнительных органов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государственной стипендии обучающимся в организациях технического и профессионального, послесреднего образования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209 432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для субъектов малого и среднего бизнеса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1 167 056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жилья коммунального жилищного фонда для социально уязвимых слоев населения и (или) малообеспеченных многодетных семей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31 489 225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1 377 270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1 020 255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229 339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4 908 150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оборудования для колледжей в рамках проекта "Жас маман"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2 127 133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142 836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8 002 821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8 919 071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4 239 460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государственной стипендии обучающимся в организациях технического и профессионального образования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476 562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8 664 129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4 042 457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99 397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1 131 886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замене и настройке речевых процессоров к кохлеарным имплантам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175 644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2 301 718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913 027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14 443 678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6 813 049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148 573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159 575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4 727 231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185 455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стоимости удобрений (за исключением органических)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развития семеноводства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134 795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для субъектов малого и среднего бизнеса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9 792 739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6 494 873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2 081 048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для субъектов малого и среднего бизнеса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1 216 818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2 535 643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ставки вознаграждения и гарантирование по кредитам в рамках Государственной программы поддержки и развития бизнеса "Дорожная карта бизнеса – 2025" и Механизма кредитования приоритетных проектов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2 508 643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324 223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премии сотрудникам органов внутренних дел, обеспечивавшим в усиленном режиме охрану общественного порядка в период чрезвычайного положения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324 223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4 846 728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для субъектов малого и среднего бизнеса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1 278 198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3 568 530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для субъектов малого и среднего бизнеса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29 923 556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2 006 601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2 006 601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10 358 881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и реконструкцию объектов здравоохранения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2 364 405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3 427 218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и общежитий для переселения жителей из зон обрушения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414 258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17 558 074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5 806 669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1 794 973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4 272 927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малых и моногородах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2 399 247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769 029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737 740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для субъектов малого и среднего бизнеса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1 777 489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10 250 924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содействие развитию предпринимательства в областных центрах и моногородах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4 851 908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4 851 908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475</w:t>
            </w:r>
          </w:p>
        </w:tc>
      </w:tr>
    </w:tbl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районов (городов областного значения) на 2020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1"/>
        <w:gridCol w:w="3769"/>
      </w:tblGrid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159 804 531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58 265 507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40 308 506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61 230 518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58 265 507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27 431 444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1 377 270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229 339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4 736 680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4 374 866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1 058 514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8 002 821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7 651 954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7 954 577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продуктивной занятости и массового предпринимательства на 2017 – 2021 годы "Еңбек"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534 056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4 042 457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683 459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2 282 885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411 720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999 189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и проведение ремонта организаций культуры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739 246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259 943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4 838 719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1 264 719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3 568 530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10 740 736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капитальный, средний и текущий ремонт автомобильных дорог районного значения (улиц города) и улиц населенных пунктов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7 435 451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1 085 338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2 219 947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56 822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56 822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2 219 452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жилья коммунального жилищного фонда для социально уязвимых слоев населения и (или) малообеспеченных многодетных семей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119 452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для субъектов малого и среднего бизнеса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40 308 506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18 346 209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образования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4 150 713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567 064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4 686 342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5 593 544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и общежитий для переселения жителей из зон обрушения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1 791 081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843 207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414 258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2 260 939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2 260 939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19 701 358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7 985 733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2 504 779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983 829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малых и моногородах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2 510 794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4 728 483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737 740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61 230 518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6 698 195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финансирования мер в рамках Дорожной карты занятости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6 698 195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1 674 182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финансирования мер в рамках Дорожной карты занятости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1 674 182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финансирования мер в рамках Дорожной карты занятости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12 575 381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финансирования мер в рамках Дорожной карты занятости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12 575 381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26 677 413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4 851 908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финансирования мер в рамках Дорожной карты занятости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21 825 505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12 589 539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финансирования мер в рамках Дорожной карты занятости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2 589 539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 жилья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