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71fa" w14:textId="4aa7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"Об утверждении Правил выдачи служебного удостоверения государственного учреждения "Ревизионная комиссия по Карагандинской области" и его описания" от 07 сентября 2016 года № 13/02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Карагандинской области от 28 августа 2020 года № 05/01. Зарегистрировано Департаментом юстиции Карагандинской области 2 сентября 2020 года № 6019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Ревизионная комиссия по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Ревизионной комиссии по Карагандинской области "Об утверждении Правил выдачи служебного удостоверения государственного учреждения "Ревизионная комиссия по Карагандинской области" и его описания" от 07 сентября 2016 года №13/02 (зарегистрировано в реестре государственной регистрации нормативных правовых актов за №3970, опубликовано в Эталонном контрольном банке нормативных правовых актов Республики Казахстан в электронном виде 21 октября 2016 года, опубликовано 25 октября 2016 года в газетах "Орталық Қазақстан" №174 (22279) и "Индустриальная Караганда" № 138 (22083)).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 ревизионной комиссии по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Александрова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