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b87f1" w14:textId="c8b8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4 сентября 2019 года № 52/01 "Об утверждении Правил реализации механизмов стабилизации цен на социально значимые продовольственные товары по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10 сентября 2020 года № 60/01. Зарегистрировано Департаментом юстиции Карагандинской области 10 сентября 2020 года № 6035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 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4 сентября 2019 года № 52/01 "Об утверждении Правил реализации механизмов стабилизации цен на социально значимые продовольственные товары по Карагандинской области" (зарегистрировано в Реестре государственной регистрации нормативных правовых актов за № 5452, опубликовано в эталонном контрольном банке нормативных правовых актов Республики Казахстан в электронном виде 5 сентября 2019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механизмов стабилизации цен на социально значимые продовольственные товары по Карагандинской области,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Карагандинской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Карагандинской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Карагандинской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Карагандинской области по курируемым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"4" сентября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52/01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реализации механизмов стабилизации цен на социально значимые продовольственные товары по Карагандинской области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реализации механизмов стабилизации цен на социально значимые продовольственные товары по Карагандинской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июля 2019 года №280 "Об утверждении Типовых правил реализации механизмов стабилизации цен на социально значимые продовольственные товары" (зарегистрирован в Реестре государственной регистрации нормативных правовых актов № 19123) и определяют порядок реализации механизмов стабилизации цен на социально значимые продовольственные товары.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региональный стабилизационный фонд продовольственных товаров – оперативный запас продовольственных товаров, созданный для оказания регулирующего воздействия на агропродовольственный рынок и обеспечения продовольственной безопасности на территории Карагандинской области;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освежение регионального стабилизационного фонда продовольственных товаров - реализация продовольственных товаров до истечения сроков их хранения или возврат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регионального стабилизационного фонда продовольственных товаров – реализация продовольственных товаров из регионального стабилизационного фонда продовольственных товаров с целью проведения товарных интервенций и освежения регионального стабилизационного фонда продовольственных товаров;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регионального стабилизационного фонда продовольственных товаров – закупочные интервенции, размещение и хранение продовольственных товаров в региональном стабилизационном фонде продовольственных товаров;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социально значимые продовольственные товары - продовольственные товары, за счет которых удовлетворяются физиологические потребности человека, перечень которых утверждается постановлением Правительства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специализированная организация – организация, реализующая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которых утвержден постановлением Правительства Республики Казахстан от 9 октября 2012 года №1279;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закупочные интервенции – мероприятия по закупке специализированными организациями продовольственных товаров, при снижении цен на территории области и/или при введении чрезвычайного положения на территории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товарные интервенции – мероприятия по реализации продовольственных товаров на внутреннем рынке из региональных стабилизационных фондов продовольственных товаров, осуществляемые в целях стабилизации внутреннего рынка при росте цен;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предельная торговая надбавка – торговая надбавка, формируемая для определения цены при реализации субъектами внутренней торговли продовольственных товаров конечным потребителям;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торговый объект – здание или часть здания, сооружение или часть сооружения, торговый рынок, автоматизированное устройство или транспортное средство,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предпринимательства – это граждане, оралманы, негосударственные коммерческие юридические лица, осуществляющие предпринимательскую деятельность (субъекты частного предпринимательства) и государственные предприятия (субъекты государственного предпринимательства).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обеспечения эффективного и своевременного применения механизмов стабилизации цен на социально значимые продовольственные товары аким области образует Комиссию по обеспечению реализации механизмов стабилизации цен на социально значимые продовольственные товары (далее – Комиссия) и утверждает ее состав.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Председателем Комиссии является заместитель акима области, членами Комиссии являются сотрудники управлений (отделов) предпринимательства, торговли и сельского хозяйства, а также представители объединений субъектов частного предпринимательства и общественных организаций. Комиссия осуществляет свою деятельность на постоянной основе.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Количественный состав Комиссии должен быть нечетным и составлять не менее девяти человек. При этом две трети членов Комиссии должны являться представителями объединений субъектов частного предпринимательства и общественных организаций. Секретарь Комиссии не является ее членом.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компетенции Комиссии относятся: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решения о реализации механизмов стабилизации цен на социально значимые продовольственные товары в Карагандинской области;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перечня продовольственных товаров, закупаемых в стабилизационный фонд продовольственных товаров и предельной торговой надбавки по ним в целях реализации механизма по формированию и использованию стабилизационных фондов продовольственных товаров;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субъекта предпринимательства для выдачи займа в соответствии с настоящими правилами;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предложений специализированной организации по определению предельной торговой надбавки на социально значимые продовольственные товары.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Образование и организацию работы Комиссии обеспечивает акимат Карагандинской области (акимат области).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реализации механизмов стабилизации цен на социально значимые продовольственные товары акимат области осуществляется закуп услуг у специализированных организаций, реализующих механизмы стабилизации цен на социально значимые продовольственные товары, за исключением мер по установлению предельных цен на социально значимые продовольственные товары, путем заключения договора о реализации механизмов стабилизации цен на социально значимые продовольственные товары.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 истечения срока действия договора о реализации механизмов стабилизации цен на социально значимые продовольственные товары на трехлетний период акимат области заключает со специализированной организацией дополнительное соглашение с указанием обязательств о переходящих активах стабилизационного фонда в натуральном и денежном выражении.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упразднения стабилизационного фонда, специализированная организация обеспечивает возврат бюджетных средств, использованных для закупа продовольственных товаров в местный бюджет.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по решению специализированной организации реализация продовольственных товаров осуществлена по ценам ниже закупочных, то возврат суммы осуществляется за минусом разницы цены закупа и реализации.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Накладные расходы специализированной организации, реализующей механизмы стабилизации цен на социально значимые продовольственные товары, покрываются за счет разницы между фиксированной и рыночной ценами на продовольственные товары.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Специализированная организация ежемесячно до 10 числа месяца представляет в акимат области информацию о ходе реализации механизмов стабилизации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Акимат области ежемесячно до 20 числа месяца представляет в министерства сельского хозяйства, торговли и интеграции Республики Казахстан информацию о ходе реализации механизмов стабилизации цен на социально значимые продовольственные товары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реализации механизмов по стабилизации цен на социально значимые продовольственные товары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стабилизации рынка социально значимых продовольственных товаров акимат области реализует следующие механизмы стабилизации цен на социально значимые продовольственные товары: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деятельность стабилизационных фондов;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займа субъектам предпринимательства.</w:t>
      </w:r>
    </w:p>
    <w:bookmarkEnd w:id="41"/>
    <w:bookmarkStart w:name="z5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деятельности региональных стабилизационных фондов продовольственных товаров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Деятельность стабилизационных фондов продовольственных товаров осуществляется путем формирования и использования регионального стабилизационного фонда.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целях реализации механизма по формированию и использованию регионального стабилизационного фонда продовольственных товаров Комиссия определяет перечень социально значимых продовольственных товаров, закупаемых в региональный стабилизационный фонд продовольственных товаров на основе регионального баланса спроса и предложения (объемы производства и обеспеченность продовольственными товарами, их товародвижение, наличие запасов), сведений о посевных площадях (плановых), прогнозном урожае, сложившихся ценах за прошедший календарный год, иных сведений, а также предельную торговую надбавку.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Перечень социально значимых продовольственных товаров, необходимых для закупа в региональный стабилизационный фонд продовольственных товаров формируется из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 значимых продовольственных товаров, утвержденного постановлением Правительства Республики Казахстан от 1 марта 2010 года № 145 "Об утверждении перечня социально значимых продовольственных товаров".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Предельная торговая надбавка на социально значимые продовольственные товары, реализуемые специализированной организацией, формируется с учетом удержания цен на 10 или более процентов ниже официальных рыночных значений розничных цен на социально значимые продовольственные товары, формируемые органами государственной статистики соответствующей области согласно Плану статистических работ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19 марта 2010 года "О государственной статистике".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Комиссия вносит акиму Карагандинской области рекомендации об утверждении перечня закупаемых продовольственных товаров и предельной торговой надбавки по ним.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Акимат области на основании рекомендации Комиссии утверждает перечень закупаемых продовольственных товаров и предельную торговую надбавку.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формировании регионального стабилизационного фонда закуп продовольственных товаров осуществляется непосредственно у производителей и (или) сельхозпроизводителей и (или) оптовых предприятий (дистрибьюторов).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Продовольственные товары, закупаемые в региональный стабилизационный фонд, должны соответствовать требованиям к безопасности пищевой продукции при ее хранении, транспортировке и реализации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Специализированная организация на основе статистических данных и других источников проводит постоянный анализ внутреннего рынка продовольственных товаров региона и рынков продукции агропромышленного комплекса (объемы производства и обеспеченность продовольственными товарами, их товародвижение, наличие запасов, цен), определяет объемы продовольственных товаров, закупаемых в региональный стабилизационный фонд и принимает решение о закупочных интервенциях.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Использование регионального стабилизационного фонда осуществляется специализированной организацией путем проведения товарных интервенций и освежения продовольственных товаров.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Специализированная организация принимает решение о проведении товарных интервенций не позднее 2 (двух) рабочих дней в случае повышения уровня цен, при котором необходимо регулирующее воздействие на агропродовольственный рынок.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Специализированная организация в целях своевременного освежения регионального стабилизационного фонда на постоянной основе обеспечивает сроки хранения продовольственных товаров регионального стабилизационного фонда.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Освежение регионального стабилизационного фонда осуществляется до истечения сроков хранения продовольственных товаров, путем реализации продовольственного товара из регионального стабилизационного фонда или возврата продовольственных товаров до истечения сроков их хранения поставщику с последующей поставкой такого же объема продовольственных товаров с новым сроком хранения или с нового урожая следующего года.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Реализация продовольственных товаров регионального стабилизационного фонда для товарных интервенций, освежения продовольственных товаров осуществляется специализированной организацией через собственные точки сбыта и (или) торговые объекты, реализующие продовольственные товары, а также перерабатывающим предприятиям для производства социально значимых продовольственных товаров в пределах предельной торговой надбавки.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этом, цена готового продовольственного товара, произведенного перерабатывающим предприятием, не превышает его предельно допустимой розничной цены, утвержденной акиматом области, и оговаривается в договоре о реализации, заключенном специализированной организацией с перерабатывающим предприятием.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Акимат области совместно со специализированной организацией проводят информационную работу по доведению информации до населения через средства массовой информации, официальные сайты акимата области и специализированной организации о местонахождении торговых объектов, осуществляющих товарные интервенции.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предоставления займа субъектам предпринимательства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Акимат области в целях стабилизации цен на социально значимые продовольственные товары предоставляет займ специализированной организации для последующего предоставления субъектам предпринимательства в соответствии с перечнем продовольственных товаров, определяемым Комиссией. Предоставление займа осуществляется на условиях возвратности, обеспеченности и платности путем заключения договора займа.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Стабилизация цен обеспечивается путем установления специализированной организацией фиксированных сниженных розничных/оптовых цен на социально значимые продовольственные товары.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Субъект предпринимательства для выдачи займа определяется Комиссией в соответствии с следующими требованиями (критериями) к субъектам предпринимательства: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в собственности либо на правах аренды (со сроком действия на период предоставления займа) действующего торгового объекта (объектов);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имеющие торгово-логистическую инфраструктуру и/или складские сооружения или другие помещения со специальным оборудованием, материально-техническую базу, предназначенную для надлежащего хранения продовольственных товаров и выполнения закупочных и иных операций с продовольственными товарами на соответствующей административно-территориальной единице, и позволяющие обеспечить комплекс мер, направленный на сдерживание цен на социально значимые продовольственные товары.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Прием заявок у субъектов предпринимательства осуществляет специализированная организация и после проверки на соответствие требованиям Правил направляет в акимат области для вынесения на заседание Комиссии.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протоколе Комиссии указываются перечень социально значимых продовольственных товаров, для субъектов розничной торговли - фиксированные розничные цены по ним, для производителей – отпускные цены, сумма займа и субъект предпринимательства.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Субъект предпринимательства предоставляет обеспечение исполнения обязательств по возврату займа специализированной организации. Обеспечение исполнения обязательств предоставляется в виде: залога, и/или банковской гарантии, и/или договора страхования, и/или гарантии/поручительства третьих лиц, и/или корпоративной гарантии. Обеспечение исполнения обязательств оформляется в письменной форме, предусмотренной законодательством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Уcловия предоставления займа устанавливаются договором займа, заключаемого между специализированной организацией и субъектом предпринимательства.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Источником финансирования являются денежные средства, выделяемые местными исполнительными органами, в том числе, выделенные ранее на формирование региональных стабилизационных фондов продовольственных товаров.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Займ не предоставляется на рефинансирование просроченной задолженности.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Займ предоставляется только в национальной валюте.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цен 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формировании регионального стабилизационного фонда продовольственных товаров на "___" _____________ 20__ года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"/>
        <w:gridCol w:w="1130"/>
        <w:gridCol w:w="1130"/>
        <w:gridCol w:w="2111"/>
        <w:gridCol w:w="1759"/>
        <w:gridCol w:w="1130"/>
        <w:gridCol w:w="2112"/>
        <w:gridCol w:w="1760"/>
      </w:tblGrid>
      <w:tr>
        <w:trPr>
          <w:trHeight w:val="30" w:hRule="atLeast"/>
        </w:trPr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продовольственного товара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Закуплено, 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закуплено у товаропроизводителей данного региона: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 тенге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тыс. тенге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подпись Ф.И.О.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цен 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наличии и хранении продовольственных товаров регионального стабилизационного фонда на "___" _____________ 20__ года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46"/>
        <w:gridCol w:w="2596"/>
        <w:gridCol w:w="4042"/>
        <w:gridCol w:w="546"/>
        <w:gridCol w:w="849"/>
        <w:gridCol w:w="546"/>
        <w:gridCol w:w="849"/>
        <w:gridCol w:w="1762"/>
      </w:tblGrid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продовольственного товара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на "____" ________ 20 ___года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на хранение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тонна</w:t>
            </w:r>
          </w:p>
        </w:tc>
        <w:tc>
          <w:tcPr>
            <w:tcW w:w="4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собственных складах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других складах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тонна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услуги на 1 тонну, тыс. тенге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подпись Ф.И.О.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реализации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стабилизации цен на социально значимые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9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использовании продовольственных товаров регионального стабилизационного фонда на "___" _____________ 20__ года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5"/>
        <w:gridCol w:w="915"/>
        <w:gridCol w:w="915"/>
        <w:gridCol w:w="1424"/>
        <w:gridCol w:w="915"/>
        <w:gridCol w:w="1710"/>
        <w:gridCol w:w="1425"/>
        <w:gridCol w:w="915"/>
        <w:gridCol w:w="1710"/>
        <w:gridCol w:w="1426"/>
      </w:tblGrid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продовольственного товара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реализации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целях проведения товарных интервенций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освежения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тыс. тенге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тыс. тенге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объем, тонн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кг/тенге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тыс. тенге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подпись Ф.И.О.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