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77a9" w14:textId="5017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XLIV сессии Карагандинского городского маслихата от 24 декабря 2019 года № 466 "О бюджете города Караганды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11 марта 2020 года № 497. Зарегистрировано Департаментом юстиции Карагандинской области 17 марта 2020 года № 5751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XLIV сессии Карагандинского городского маслихата от 24 декабря 2019 года №466 "О бюджете города Караганды на 2020 – 2022 годы" (зарегистрировано в Реестре государственной регистрации нормативных правовых актов за № 5612, в Эталонном контрольном банке нормативных правовых актов Республики Казахстан в электронном виде от 31 декабря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78 272 208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47 647 970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443 441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3 785 040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26 395 757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81 593 794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3 250 688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3 250 688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441 716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441 716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6 130 558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6 130 558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5 904 865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2 177 032 тысячи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2 402 725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Карагандинского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ХLIV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2019 года № 466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78 272 208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47 647 970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22 312 587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8 049 859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12 216 320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3 188 084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827 629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7 618 610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6 326 239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749 296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443 441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3 785 040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3 153 715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3 153 715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26 395 757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26 395 757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81 593 794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2 130 228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793 010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1 269 724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38 755 415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6 843 199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6 843 199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4 404 188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2 439 011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29 531 621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26 351 812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1 903 550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2 982 515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2 982 515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5 489 018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4 097 166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4 097 166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702 828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1 466 792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1 171 718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749 824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749 824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5 841 077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3 075 212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846 453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1 767 082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1 419 790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1 126 864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4 213 469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4 164 495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2 631 254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2 241 381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2 727 125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1 812 273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1 266 992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11 751 333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8 751 333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8 751 333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1 742 841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4 244 394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1 649 434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1 649 434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771 088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1909"/>
        <w:gridCol w:w="1041"/>
        <w:gridCol w:w="2838"/>
        <w:gridCol w:w="5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-6 130 558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6 130 558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2019 года № 466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2"/>
        <w:gridCol w:w="3608"/>
      </w:tblGrid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30 294 923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13 086 018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11 304 040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5 904 865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13 086 018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72 999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1 507 854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1 620 985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2 223 333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112 030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431 580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128 889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427 545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образования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329 130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456 668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11 304 040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757 892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596 004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869 029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1 581 910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464 800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2 674 220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493 121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5 904 865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2 704 177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2019 года № 466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2843"/>
        <w:gridCol w:w="39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2 226 101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Октябрьского района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