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d6b13" w14:textId="ffd6b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XLIV сессии Карагандинского городского маслихата от 24 декабря 2019 года № 466 "О бюджете города Караганды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городского маслихата от 4 мая 2020 года № 503. Зарегистрировано Департаментом юстиции Карагандинской области 6 мая 2020 года № 5834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 Карагандинский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XLIV сессии Карагандинского городского маслихата от 24 декабря 2019 года № 466 "О бюджете города Караганды на 2020 – 2022 годы" (зарегистрировано в Реестре государственной регистрации нормативных правовых актов за № 5612, в Эталонном контрольном банке нормативных правовых актов Республики Казахстан в электронном виде от 31 декабря 2019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76 308 487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42 892 312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775 328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3 785 040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28 855 807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108 964 711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3 250 688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3 250 688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441 716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441 716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35 465 196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35 465 196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35 239 503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2 177 032 тысячи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2 402 725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акимата города Караганды на 2020 год в сумме 921 427 тысяч тенге.";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Сыздыкова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Карагандинского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ХLIV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декабря 2019 года № 466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76 308 487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42 892 312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20 312 587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8 049 859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12 262 728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10 216 320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10 216 320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3 703 443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2 488 084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827 629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387 730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7 562 952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6 326 239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487 417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749 296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1 097 010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1 097 010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775 328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669 072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669 072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3 785 040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3 153 715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3 153 715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631 325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494 907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28 855 807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28 855 807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28 855 807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530"/>
        <w:gridCol w:w="1117"/>
        <w:gridCol w:w="1117"/>
        <w:gridCol w:w="5538"/>
        <w:gridCol w:w="31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108 964 711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2 245 573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995 834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498 397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460 840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389 607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80 444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1 166 295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683 285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683 285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175 848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коммунального хозяйства, пассажирского транспорта и автомобильных дорог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155 031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154 778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154 778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154 778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435 249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435 249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435 249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435 249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41 774 274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7 485 903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7 485 903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5 046 892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2 439 011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31 087 300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27 905 691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25 734 141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2 171 550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199 094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199 094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2 982 515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2 982 515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3 201 071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3 201 071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137 416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566 982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201 079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2 219 708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6 808 177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1 528 270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1 437 987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1 437 987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73 769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4 483 727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4 483 727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1 089 389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1 466 792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519 426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1 171 718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796 180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796 180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329 794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32 166 667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10 110 007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9 229 340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8 375 212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854 128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880 667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871 266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3 700 446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3 353 154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2 226 290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1 126 864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18 356 214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15 601 538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353 156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15 234 731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2 754 676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360 130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2 394 546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4 334 556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3 520 314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3 153 250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2 075 033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1 078 217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108 317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108 317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319 059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386 866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93 445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93 445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16 508 024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13 987 630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13 987 630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1 742 841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2 903 700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9 341 089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2 520 394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2 520 394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2 520 394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2 064 660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2 064 660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939 427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921 427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1 125 233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1 125 233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297 884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3 250 688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3 250 688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3 200 688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3 200 688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3 200 688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3 200 688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-441 716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2256"/>
        <w:gridCol w:w="1230"/>
        <w:gridCol w:w="2599"/>
        <w:gridCol w:w="49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0"/>
        <w:gridCol w:w="8370"/>
      </w:tblGrid>
      <w:tr>
        <w:trPr>
          <w:trHeight w:val="30" w:hRule="atLeast"/>
        </w:trPr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-35 465 196</w:t>
            </w:r>
          </w:p>
        </w:tc>
      </w:tr>
      <w:tr>
        <w:trPr>
          <w:trHeight w:val="30" w:hRule="atLeast"/>
        </w:trPr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бюджета 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35 465 196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декабря 2019 года №466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бюджета, учтенные в составе поступлений и расходов бюджета города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2"/>
        <w:gridCol w:w="3608"/>
      </w:tblGrid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62 089 611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17 388 287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9 461 821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35 239 503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17 388 287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72 999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1 507 854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1 620 985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2 223 333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86 485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112 030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467 457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направленых на развитие рынка труда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890 152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1 313 787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329 794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убоя, больных сельскохозяйственных животных, особо опасными инфекционными заболеваниями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 и среднего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дорог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объектов образования 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329 130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133 955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для субъектов малого и среднего бизнеса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9 461 821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760 409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596 004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769 029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1 581 910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464 800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культуры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367 064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2 674 220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государственных органов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448 385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35 239 503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3 200 688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 жилья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8 104 177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реконструкцию тепловой сети 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1 933 364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финансирования мер в рамках Дорожной карты занятости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22 001 274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декабря 2019 года № 466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имени Казыбек би и Октябрьского района города Караганды на 2020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2743"/>
        <w:gridCol w:w="42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района имени Казыбек би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10 656 944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10 425 402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10 425 402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10 425 402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10 077 955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Октябрьского района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5 376 218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5 176 136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5 176 136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5 176 136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5 156 776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