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ea27" w14:textId="9bde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Карагандинского городского маслихата от 24 декабря 2019 года № 466 "О бюджете города Караганды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21 июля 2020 года № 528. Зарегистрировано Департаментом юстиции Карагандинской области 27 июля 2020 года № 5972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Карагандинского городского маслихата от 24 декабря 2019 года №466 "О бюджете города Караганды на 2020 – 2022 годы" (зарегистрировано в Реестре государственной регистрации нормативных правовых актов за № 5612, опубликовано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79 260 786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43 442 312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775 328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3 785 040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31 258 106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111 951 798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3 250 688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3 250 688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441 716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441 716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35 499 984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35 499 984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35 274 291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2 177 032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2 402 725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Нурказов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79 260 786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43 442 312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538"/>
        <w:gridCol w:w="3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111 951 798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2 519 207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41 742 519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7 485 903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6 808 177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11 445 603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8 460 449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2 074 585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18 338 503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15 673 430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15 307 993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2 304 943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4 220 019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3 096 193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18 009 294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6"/>
        <w:gridCol w:w="1230"/>
        <w:gridCol w:w="2599"/>
        <w:gridCol w:w="4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8370"/>
      </w:tblGrid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-35 499 984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35 499 984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64 526 698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19 834 865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9 417 542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35 274 291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19 834 865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890 152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1 313 787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9 417 542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760 409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1 537 631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2 674 220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35 274 291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8 138 965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тепловой сети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1 933 364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№466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2743"/>
        <w:gridCol w:w="4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