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fc62" w14:textId="430f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XLIV сессии Карагандинского городского маслихата от 24 декабря 2019 года № 466 "О бюджете города Караганды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3 ноября 2020 года № 573. Зарегистрировано Департаментом юстиции Карагандинской области 10 ноября 2020 года № 6076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XLIV сессии Карагандинского городского маслихата от 24 декабря 2019 года №466 "О бюджете города Караганды на 2020 – 2022 годы" (зарегистрировано в Реестре государственной регистрации нормативных правовых актов за № 5612, опубликовано в Эталонном контрольном банке нормативных правовых актов Республики Казахстан в электронном виде от 31 декабря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81 235 869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45 431 312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864 477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3 490 040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31 450 040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106 693 870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3 200 788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3 200 788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706 716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706 716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27 952 073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27 952 073 тысячи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29 653 712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2 310 898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609 259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Караганды на 2020 год в сумме 561 827 тысяч тенге.";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Карагандинского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2019 года №466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81 235 869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45 431 312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22 928 587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9 829 859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13 098 728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9 807 667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9 807 667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5 348 096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2 918 084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733 629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1 696 383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6 549 952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5 438 239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679 296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864 477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3 490 040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3 132 715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3 132 715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31 450 040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31 450 040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5538"/>
        <w:gridCol w:w="3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106 693 870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2 771 796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1 683 971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41 144 147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7 198 590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7 198 590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4 975 579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2 223 011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30 985 378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27 493 367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25 433 972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2 059 395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3 296 677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3 296 677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2 960 179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2 960 179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2 012 540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6 604 599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1 636 417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1 636 417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4 265 094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4 265 094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1 410 108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29 099 547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8 738 973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5 574 029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1 090 706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2 074 238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3 106 107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2 004 790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1 101 317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2 327 142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2 808 724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1 935 022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18 627 478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15 224 564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15 224 564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3 246 074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10 174 406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1 200 859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1 200 859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256"/>
        <w:gridCol w:w="1230"/>
        <w:gridCol w:w="2599"/>
        <w:gridCol w:w="49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0"/>
        <w:gridCol w:w="8370"/>
      </w:tblGrid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-27 952 073</w:t>
            </w:r>
          </w:p>
        </w:tc>
      </w:tr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2019 года №466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2"/>
        <w:gridCol w:w="3608"/>
      </w:tblGrid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59 098 053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19 929 208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9 515 133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29 653 712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19 929 208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1 507 854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1 620 985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2 223 333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86 618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467 457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901 849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1 559 053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гарантированной суммы, предоставляемой в качестве возмещения стоимости санаторно-курортного лечения, приобретаемого через Портал социальных услуг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289 499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4 793 835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793 835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образования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289 181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1 249 335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9 515 133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705 662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596 004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618 607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1 537 631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2 976 980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448 385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29 653 712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4 919 002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реконструкцию тепловой сети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1 711 864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19 822 158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2019 года №466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2843"/>
        <w:gridCol w:w="3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8 955 108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Октябрьского района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