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f753" w14:textId="ad1f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28 февраля 2020 года № 08/01. Зарегистрировано Департаментом юстиции Карагандинской области 3 марта 2020 года № 5724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Жезказган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регулирования торговой деятельности утвердить места размещения нестационарных торговых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Жезказган.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по городу Жезказган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9606"/>
      </w:tblGrid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места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 районе магазина "Девятый"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 районе магазина "Улытау"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И.Есенберлина, в районе жилого дома № 19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М.Жалиля, в районе жилого дома № 19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И.Анаркулова, в районе жилого дома № 14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Алашахана № 26, в районе магазина "Садко"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К.Сатпаева, между домами № 91 - 93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в районе жилого дома № 5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А.Тусупбекова, в районе жилого дома № 17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Есенберлина, в районе жилого дома № 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 районе жилого дома № 51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С.Муканова, № 9 в районе магазина "Дархан"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Абая, в районе магазина "Девятый"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Абая, в районе магазина "Улытау"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И.Есенберлина, в районе жилого дома № 19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М.Жалиля, в районе жилого дома № 19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И.Анаркулова в районе жилого дома № 14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проспекту Алашахана № 26, в районе магазина "Садко"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К.Сатпаева, между домами № 91- 93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Пушкина, в районе жилого дома № 5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А.Тусупбекова, в районе жилого дома № 17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И. Есенберлина, в районе жилого дома № 9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проспекту Мира, в районе жилого дома № 51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для размещения нестационарного торгового объекта для реализации сельскохозяйственных продуктов сроком до 5 лет по улице С.Муканова, № 9 в районе магазина "Дархан"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