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d474" w14:textId="1f0d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Жезказган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28 декабря 2020 года № 56/472. Зарегистрировано в Министерстве юстиции Республики Казахстан 30 декабря 2020 года № 21972.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23366448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11571298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40315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186724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11568111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24978893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- 278201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282577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-38348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38348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- 1295896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1295896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604376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425978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1117498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Жезказганского городского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12/101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городском бюджете на 2021 год объемы субвенций, передаваемых из городского бюджета в бюджеты сельских округов, в сумме 124644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Кенгирскому сельскому округу – 56637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Талапскому сельскому округу – 34522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Сарыкенгирскому сельскому округу – 33485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городского бюджета на 2021 год предусмотрены целевые текущие трансферты и трансферты на развитие из областного и республиканского бюджетов в сумме 9171492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Жезказганского городского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12/101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городского бюджета целевые текущие трансферты и целевые трансферты на развитие, кредиты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городского бюджета на 2021 год предусмотрены целевые текущие трансферты в бюджет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2021 год предусмотрены бюджетные кредиты из республиканского бюджета в сумме 4376 тысяч тенге для реализации мер социальной поддержки специалистов социальной сферы сельских населенных пунктов.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в процессе исполнения городского бюджета не подлежат к секвестру расходы на выплату заработной платы.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исполнительного органа города Жезказган на 2021 год в сумме 0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Жезказганского городского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12/101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Жезказганского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56/472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Жезказганского городского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97"/>
        <w:gridCol w:w="707"/>
        <w:gridCol w:w="6341"/>
        <w:gridCol w:w="3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23366448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11571298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5335594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4200828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4200828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2"/>
        <w:gridCol w:w="6104"/>
        <w:gridCol w:w="2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24978893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7876158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8146524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8146524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8146524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7835020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4621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100"/>
        <w:gridCol w:w="1100"/>
        <w:gridCol w:w="3954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-38348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385"/>
        <w:gridCol w:w="1666"/>
        <w:gridCol w:w="2391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4071"/>
        <w:gridCol w:w="4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-1295896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583"/>
        <w:gridCol w:w="1583"/>
        <w:gridCol w:w="1583"/>
        <w:gridCol w:w="5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817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56/472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1"/>
        <w:gridCol w:w="1311"/>
        <w:gridCol w:w="5059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12491408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7186769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359"/>
        <w:gridCol w:w="1359"/>
        <w:gridCol w:w="1360"/>
        <w:gridCol w:w="2742"/>
        <w:gridCol w:w="4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65"/>
        <w:gridCol w:w="965"/>
        <w:gridCol w:w="965"/>
        <w:gridCol w:w="4448"/>
        <w:gridCol w:w="3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817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56/472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11817738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5954761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1"/>
        <w:gridCol w:w="1311"/>
        <w:gridCol w:w="5059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12994073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7422954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359"/>
        <w:gridCol w:w="1359"/>
        <w:gridCol w:w="1360"/>
        <w:gridCol w:w="2742"/>
        <w:gridCol w:w="4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056"/>
        <w:gridCol w:w="1056"/>
        <w:gridCol w:w="1057"/>
        <w:gridCol w:w="4873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Жезказганского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№56/472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Жезказганского городского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492"/>
        <w:gridCol w:w="2803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9775868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2014717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2014717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 (кресло-коляски)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сурдотехнические средства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протезно-ортопедическая помощь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Государственной программы развития продуктивной занятости и массового предпринимательства на 2017-2021 годы "Енбек",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на реализацию новых бизнес идей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государственной адресной социальной помощи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гарантированный социальный пакет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арендного жилого дома по улице Алашахана, 34Е города Жезказган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кредитного жилого дома по улице Алашахана, 34К города Жезказган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Западного жилого района города Жезказган, 2 очередь (канализация, телефонизация)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1 очередь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1169787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2 очередь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3 очередь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автоматизированной газораспределительной станции "Жезказган" магистрального газопровода "Сарыарка"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2 очередь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740454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историко-культурного комплекса Жошы хана г.Жезказган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30-квартирного кредитного жилого дома по ул.Алашахана, 34Н города Жезказган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30-квартирного кредитного жилого дома по ул.Алашахана, 34П города Жезказган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56/472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 бюджет сельских округов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Жезказганского городского маслихата Карагандинской области от 28.09.2021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10/85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7351"/>
        <w:gridCol w:w="3746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значения), в том числе: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укладку асфальтированного тротуара по улице Ауэзова села Кенгир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укладку асфальтированного тротуара от улицы Мира до улице Ауэзова села Кенгир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площадки по улице Сатпаева села Кенгир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спортивно-оздоровительной площадки по улице Пушкина села Кенгир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освещения от улицы Молодежная села Кенгир до трассы города Сатбаев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свалок села Малшыбай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значения), в том числе: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новой системы оплаты труда всего, в том числе: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