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ef9f" w14:textId="e4be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Темиртауского городского маслихата от 13 июля 2016 года № 5/6 "Об утверждении Правил выдачи служебного удостоверения государственного учреждения "Аппарат маслихата города Темиртау"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5 июня 2020 года № 55/4. Зарегистрировано Департаментом юстиции Карагандинской области 9 июня 2020 года № 5869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от 13 июля 2016 года № 5/6 "Об утверждении Правил выдачи служебного удостоверения государственного учреждения "Аппарат маслихата города Темиртау" и его описания" (зарегистрировано в Реестре государственной регистрации нормативных правовых актов за № 3933, опубликовано в информационно-правовой системе "Әділет" 19 августа 2016 года, в газете "Стальная гвардия" от 19 августа 2016 года № 6, в Эталонном контрольном банке нормативных правовых актов Республики Казахстан в электронном виде 23 августа 2016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Урываев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