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1f9f" w14:textId="ba21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48 сессии Темиртауского городского маслихата от 26 декабря 2019 года № 48/4 "О бюджете города Темиртау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3 сентября 2020 года № 61/4. Зарегистрировано Департаментом юстиции Карагандинской области 10 сентября 2020 года № 6030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48 сессии Темиртауского городского маслихата от 26 декабря 2019 года № 48/4 "О бюджете города Темиртау на 2020-2022 годы" (зарегистрировано в Реестре государственной регистрации нормативных правовых актов за № 5631, опубликовано в Эталонном контрольном банке нормативных правовых актов Республики Казахстан в электронном виде 6 января 2020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25 953 788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15 415 586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38 154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140 107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10 359 941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30 824 680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4 870 892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4 870 892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3 127 663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- 1 743 229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города Темиртау на 2020 год в сумме 295 090 тысяч тенге.";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15415586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7651906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3139539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10359941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13858697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6013303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-4870892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057"/>
        <w:gridCol w:w="2228"/>
        <w:gridCol w:w="2228"/>
        <w:gridCol w:w="3308"/>
        <w:gridCol w:w="1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кредиты, выделенные из вышестоящих бюджетов городу Темиртау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5719"/>
        <w:gridCol w:w="2128"/>
        <w:gridCol w:w="1888"/>
        <w:gridCol w:w="1888"/>
      </w:tblGrid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</w:t>
            </w:r>
          </w:p>
        </w:tc>
        <w:tc>
          <w:tcPr>
            <w:tcW w:w="5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Темиртау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10838220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6698878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4139342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трансферты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7710557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6698878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1011679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3977621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3895536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квалификационную категорию педагогам государственных организаций дошкольного образования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квалификационную категорию педагогам государственных организаций среднего образования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445504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445504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1025549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1025549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апробирование подушевого финансирования организаций среднего образования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молообеспеченных многодетных семей, малообеспеченные трудоспособные инвалиды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бюджетных проектов транспортной инфраструктуры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3732936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2803342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дома в 4 А квартале. Дом №9 города Темиртау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к индивидуальным жилым домам 10-11 микрорайонов города Темиртау. Водоснабжение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к индивидуальным жилым домам 10-11 микрорайонов города Темиртау. Электроснабжение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газораспределительных сетей города Темиртау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1339594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1172927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узла нейтрализации и очистки производственных сточных вод в западной промышленной зоне города Темиртау Карагандинской области производительностью 10000 м3/сутки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города Темиртау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хозяйственно-питьевого водопровода сопки Опан в городе Темиртау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хозяйственно-фекальной канализации города Темиртау, Соцгород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 всего, в том числе: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1367989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инженерно-транспортная инфраструктура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733235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733235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904736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36 квартирного жилого дома в городе Темиртау под кредитное жилье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