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5c81" w14:textId="3b95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49 сессии Темиртауского городского маслихата от 27 декабря 2019 года № 49/4 "О бюджете поселка Актау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18 ноября 2020 года № 66/4. Зарегистрировано Департаментом юстиции Карагандинской области 24 ноября 2020 года № 6098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49 сессии Темиртауского городского маслихата от 27 декабря 2019 года № 49/4 "О бюджете поселка Актау на 2020-2022 годы" (зарегистрировано в Реестре государственной регистрации нормативных правовых актов за № 5630, опубликовано в Эталонном контрольном банке нормативных правовых актов Республики Казахстан в электронном виде 6 января 2020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387 340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13 693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373 647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391 705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4 365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4 365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- 4 365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Предусмотреть в составе бюджета поселка Актау на 2020 год целевые текущие трансферты из городского бюджета в сумме 115 440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и.о.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1"/>
        <w:gridCol w:w="1191"/>
        <w:gridCol w:w="4789"/>
        <w:gridCol w:w="3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17452 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 сельского округа, в том числе: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землеустроительные работы и изготовление технических паспортов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65443 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16746 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водопроводных сетей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люков колодцев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пожарных гидрантов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показательных знаков "пожарный гидрант"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уличного освещения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ночное оформление (изготовление и монтаж декоративных элементов)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 травы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искусственной травы на игровых детских площадках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по содержанию детского сада №3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всего, в том числе: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здания коммунального государственного казенного предприятия "Культурно-досуговый центр "Актау"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праздничных мероприятий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