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cc0d" w14:textId="83bc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Темиртау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24 декабря 2020 года № 68/4. Зарегистрировано в Министерстве юстиции Республики Казахстан 30 декабря 2020 года № 21991.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27 003 527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17 553 715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170 321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246 551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9 032 940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31 183 833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- 21 868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- 21 868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- 4 158 438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4 158 438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91 653 тысяч тенге;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4 066 785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03.11.2021 № 12/4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городском бюджете на 2021 год возврат неиспользованных (недоиспользованных) целевых трансфертов в сумме 571 140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Темиртауского городского маслихата Карагандинской области от 15.07.2021 № 6/4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городского бюджета на 2021 год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составе расходов городского бюджета предусмотрены средства на оказание жилищной помощи населению – 217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03.11.2021 № 12/4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Предусмотреть в составе расходов городского бюджета на 2021 год по программе "Социальная помощь отдельным категориям нуждающихся граждан по решениям местных представительных органов" - 509 563 тысяч тенге, в том числе: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оказание единовременной социальной помощи в рамках проведения мероприятий, посвященных празднования Дня Победы в Великой Отечественной войне – 108 160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единовременной социальной помощи ко Дню празднования Наурыз мейрамы – 202 080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оказание социальной помощи при наступлении трудной жизненной ситуации – 23 737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социальной помощи детям до 18 лет с вирусом иммунодефицита человека – 11 938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единовременной социальной помощи ко Дню Первого Президента Республики Казахстан – 46 000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оказание единовременной социальной помощи ко Дню Конституции Республики Казахстан – 117 648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03.11.2021 № 12/4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составе расходов городского бюджета предусмотрены целевые текущие трансферты нижестоящему бюджету поселка Актау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составе расходов городского бюджета объем субвенций бюджету посҰлка Актау на 2021 год в сумме 213 883 тысяч тенге.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составе расходов городского бюджета на 2021 год предусмотрены целевые текущие трансферты из нижестоящего бюджета на компенсацию потерь вышестоящего бюджета в связи с изменением законодательства в сумме 10 826 868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Темиртауского городского маслихата Карагандинской области от 15.07.2021 № 6/4 (вводится в действие с 01.01.2021).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города Темиртау на 2021 год в сумме 15 000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03.11.2021 № 12/4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Коновалов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68/4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03.11.2021 № 12/4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налогооблажения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237534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санитарно-курортного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- 4158438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68/4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налогооблажения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- 21 868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68/4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налогооблажения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68/4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2021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03.11.2021 № 12/4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всего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источникам: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Национального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Темиртау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катетерами одноразового использования детей инвалидов с диагнозом Spina bifida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специальными средствами передвижения (кресло-коляски)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сурдотехническими средствами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тифлотехническми средствами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санаторно-курортным лечением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протезно-ортопедической помощью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к индивидуальным жилым домам 10-11 микрорайонов города Темиртау. Электроснабжение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газораспределительных сетей города Темиртау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города Темиртау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насосной станции хозяйственно-питьевого водопровода сопки Опан в городе Темиртау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хозяйственно-фекальной канализации города Темиртау, Соцгород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узла нейтрализации и очистки производственных сточных вод в западной промышленной зоне города Темиртау Карагандинской области производительностью 10000 м3/сутки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жилого дома в городе Темиртау Карагандинской области под кредитное жилье (без наружных инженерных сетей и благоустройства)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68/4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03.11.2021 № 12/4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землеустроительные работы и изготовление паспортов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(бонусы)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вневедомственная экспертиза проектно-сметной документации на капитальный ремонт водопроводных сетей Новой и Старой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8 квартала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кресел для зрительного зала Коммунального государственного казенного предприятия "Культурно-досуговый центр "Актау"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