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8241" w14:textId="01f8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земли сельскохозяйственного назначения по городу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10 июня 2020 года № 40/325. Зарегистрировано Департаментом юстиции Карагандинской области 18 июня 2020 года № 5881. Утратило силу решением Балхашского городского маслихата Карагандинской области от 20 апреля 2022 года № 12/99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городского маслихата Карагандинской области от 20.04.2022 </w:t>
      </w:r>
      <w:r>
        <w:rPr>
          <w:rFonts w:ascii="Times New Roman"/>
          <w:b w:val="false"/>
          <w:i w:val="false"/>
          <w:color w:val="ff0000"/>
          <w:sz w:val="28"/>
        </w:rPr>
        <w:t>№ 12/99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городу Балхаш".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от 8 июня 2016 года №3/31 "О повышении базовой ставки земельного налога на не используемые земли сельскохозяйственного назначения по городу Балхаш" (зарегистрировано в Реестре государственной регистрации нормативных правовых актов за №3879, опубликовано в газетах "Балқаш өңірі" от 1 июля 2016 года №72-73 (12466), "Северное Прибалхашье" от 1 июля 2016 года №54-55 (1519), в информационно-правовой системе "Әділет" от 12 июля 2016 года).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