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98f8" w14:textId="a959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30 января 2020 года № 13. Зарегистрировано Департаментом юстиции Карагандинской области 31 января 2020 года № 5695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акимат города Каражал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на 2020 год в размере от 2 % до 4 %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Каражал Д. Джакупова.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906"/>
        <w:gridCol w:w="1168"/>
        <w:gridCol w:w="2092"/>
        <w:gridCol w:w="1426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(единиц)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больница города Каражал"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"Karazhal Operating (Каражал Оперейтинг)"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