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5043" w14:textId="f2950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города Каражал от 11 января 2019 года № 2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Каражал Карагандинской области от 5 марта 2020 года № 2. Зарегистрировано Департаментом юстиции Карагандинской области 10 марта 2020 года № 5741. Утратило силу решением акима города Каражал области Ұлытау от 23 января 2023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Каражал области Ұлытау от 23.01.2023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от 6 апреля 2016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Каражал от 11 января 2019 года № 2 "Об образовании избирательных участков" (зарегистрировано в Реестре государственной регистрации нормативных правовых актов за № 5145, опубликовано 19 января 2019 года в городской газете "Қазыналы өңір" №3 (938), в Эталонном контрольном банке нормативных правовых актов Республики Казахстан в электронном виде 31 января 2019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города Каражал.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Каражал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Каражал №2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января 2019 года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городу Каражал и поселкам Жайрем, Шалгинский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242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средняя школа №7" государственного учреждения "Отдел образования города Каражал", город Каражал, 25 квартал, дом №24.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 квартал, дома № 1, 1а, 3, 6, 8а, 16, 16а, 18а, 20, 22;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 Аубакирова, дома № 1, 1а, 1б, 2, 2а, 3, 4, 5, 6, 7, 8, 9, 10, 11, 12, 13, 14, 15, 16, 17, 18, 19, 20, 21, 22, 23, 24, 25, 26, 27, 28;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Добровольского, дома № 1, 3, 4, 5, 7, 8,9, 10, 11, 12, 13, 14, 15, 16, 19, 20, 21;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Пацаева, дома № 1, 2, 3, 4, 5, 6, 7, 9, 11, 13, 15;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 Сатпаева, дома № 10, 12, 13, 14, 15, 16, 17, 18, 20, 21, 22, 23, 25;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Маметовой, дома № 1, 2, 3, 4, 5, 6,7;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Нияз-батыра, дома № 1, 2, 3, 4;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Лермонтова, дома № 1, 2, 3, 4, 5, 6, 8;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 Сулейменова, дома № 2, 3, 5, 6, 7, 9, 10, 11, 13, 15, 17;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 Абдирова, дома № 1, 2, 3, 3а, 4, 5, 6, 7, 8, 9, 10, 11, 12, 13, 14, 15, 16, 18, 19, 20, 21, 22, 23;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 Момышулы, дома № 1, 2, 2а, 3, 4, 5, 6, 7, 8, 9, 10, 12, 13, 14, 15, 16, 18, 20, 22, 24, 26, 28;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Макатаева, дома №4, 4а, 6, 8, 10, 12, 14, 16, 20, 22;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Молдагуловой, дома № 1, 6;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 квартал, дома № 4, 6, 7, 8, 8а, 10, 11, 14, 15, 20;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10, 12, 14, 16, 18, 20, 22, 24, 26, 28, 30, 32, 34, 36, 38, 40.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243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казенное предприятие "Культурно-досуговый центр города Каражал", город Каражал, улица Абая, дом №10.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Х. Тоимбекова, дома № 1, 4, 10а, 12, 13, 14, 16, 19;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Агыбай батыра, дома № 3, 3а, 5;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Ленина, дома № 2, 4, 6, 6а, 7, 8, 9, 14, 14а, 15, 17;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Байеш батыра, дома № 3, 5, 7;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 Сары-Тока, дома № 2, 3, 4, 5, 6;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Ш. Валиханова, дома № 3, 4, 5, 6, 8;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Пушкина, дома № 3, 5, 7;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 Дукенова, дома № 1, 2, 3, 4, 6, 10, 11, 13, 14, 18;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Байдалы би, дома № 1, 2, 3, 4, 5, 6, 7, 8, 9, 10, 11, 12, 13, 14;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Битабара, дома № 1, 3, 11, 13, 15, 19, 21, 23, 25, 27, 29, 31, 33, 35, 37, 39, 41, 43, 43а, 45, 47;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квартал дома № 3, 4, 33.</w:t>
      </w:r>
    </w:p>
    <w:bookmarkEnd w:id="36"/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244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акционерного общества "Жезказганская распределительная электросетевая компания" филиал Каражалских районных электрических сетей, город Каражал, улица Кляцкого, дом № 3.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Шайхина, дома № 1, 1а, 2, 4, 5, 6, 7, 9, 13, 15, 17, 19, 21;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П. Кляцкого, дома № 2, 3, 4, 4а, 5, 6, 7, 8, 16, 18;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 Кадирсизова, дома № 3, 4, 5, 6, 10, 11, 12, 13, 14, 15, 15а, 16, 18, 18а, 19, 21, 23, 25;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 Искакова, дома № 1, 3, 8, 9, 10, 11, 13, 19, 20, 21, 22, 23, 25, 29, 31;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Мира, дома № 4, 5, 6, 7, 8, 9, 10, 11;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Айтеке би, дома № 7, 25, 27;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Казыбек би, дома № 1, 3, 5, 7, 9, 10, 11, 12, 13, 17, 19, 21, 22, 23, 24, 25, 26, 27, 29, 30, 32, 34;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Кошмаганбетова, дома № 1, 2, 3, 3а, 4, 5, 5а, 6, 7, 7а, 8, 9, 9а, 10, 11, 12, 13, 14, 16, 18, 20;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 би, дома № 1, 2, 3, 4, 5, 6а, 6б, 7, 9, 11, 13, 14, 17, 18, 19, 20, 21, 22, 23, 24, 25, 26, 27, 28, 30.</w:t>
      </w:r>
    </w:p>
    <w:bookmarkEnd w:id="48"/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245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Бывшее здание 14 магазина, город Каражал, улица Т. Искакова, дом № 22.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Жамбула, дома № 1, 2, 3, 4, 7, 8, 10, 11, 13, 14, 15, 18, 19, 20, 21, 23;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Естая, дома № 1, 2, 6, 6а, 8, 13, 14, 15, 16, 17, 18, 20, 21, 22, 23, 24, 25, 26, 27, 28, 29;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 Сейфуллина, дома № 1, 1а, 2, 3, 4, 5, 14, 15, 19, 20, 21, 23, 25, 26;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 Игибаева, дома № 1, 2, 3, 4, 5, 6, 6а, 7, 8, 8а, 8б, 9, 9а, 10, 10а, 11, 12, 14, 17, 20, 22; 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Казыбек би, дома № 31, 33, 35, 35а, 37, 38, 39, 40, 41, 42, 43, 44, 46;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Толе би, дома № 29, 30, 31, 32, 33а, 34, 34а, 35, 35а, 36, 36а, 37, 38, 38а, 39, 40, 40а, 41, 42, 42а, 43, 44, 44а, 45, 47, 49, 56, 58, 60, 62, 64, 68, 70, 72, 74;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Искакова, дома № 8, 10, 14, 16, 18, 20.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246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Торгово-развлекательный комплекс "Наурыз", город Каражал, улица С. Алиева, дом № 22а.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Жалмаганбетова, дома № 1, 2, 3, 4, 5, 6, 7, 8а, 9, 10;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Р. Кошкарбаева, дома № 1, 2, 3, 5, 6, 8, 9, 11, 11а, 13;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Жыланды, дома № 3, 5, 6, 7, 9, 11, 13;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старый Каражал, улица С. Алиева, дома № 1, 2, 2а, 3, 3а, 4, 4а, 5, 6, 7, 8, 9, 10, 11, 11а, 12, 13, 14, 16, 17, 18, 19, 20, 22, 25, 27, 28, 29, 30, 32, 33, 34, 35, 36, 37, 38, 39, 40, 41, 42, 43, 44, 45;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 Булкышева, дома № 1, 2, 3, 4, 5, 6, 7, 8, 8а, 9, 10, 11, 12, 13, 14, 15, 16, 17, 18, 19, 20, 21, 22, 23, 24, 25, 26, 27, 28, 29, 30, 31, 32, 33, 34, 35, 36, 37, 38, 39, 40, 41, 42, 43, 44, 45, 46, 47, 48, 49, 50, 51, 52, 53, 54, 55, 60, 62, 64, 66, 68, 69, 70, 72, 74, 76; 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Д. Акбиева, дома № 2, 5, 6, 7, 9, 13, 14, 15, 18;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Альсеита, дома № 1, 2, 2а, 3, 4, 5, 6, 7, 8, 9, 10, 11, 13, 15, 16,17, 18,19, 20, 21, 23, 25, 27;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 Икласова, дома № 1, 3, 5, 6, 7, 8, 9, 10, 11, 12, 13, 14а, 14б, 15, 16, 18;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Танаш батыра, дома № 1, 2, 3, 4, 5, 9; 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Ж. Жакыпова, дома № 1, 1а, 5, 7, 11, 15, 16, 17, 18, 20, 21, 22, 23, 26, 28, 29, 30, 32, 34, 36, 38;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 Ахатова, дома № 2, 3, 4, 5, 6, 7, 8, 9, 10, 12, 14;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 Жунусова, дома № 1, 2, 3, 4, 5;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Д. Жолканова, дома № 5, 7, 8, 9, 10, 11, 13, 14, 15, 16, 16а, 17, 18, 19, 21, 22, 23, 24, 24а, 27, 40, 46, 52, 56, 58, 60, 62;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Атасуйская, дома № 1, 2, 3, 4, 5, 6, 7б, 8, 10, 11, 12, 13, 14, 15, 17, 19, 19а, 21, 21а, 22, 23, 25, 26, 28, 29, 38, 44, 46;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Средняя, дома № 1, 2, 2а, 2б, 3, 4, 4а, 5, 6, 6а, 7, 8, 9, 10, 11, 12, 13; 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 Мусина, дома № 1, 2, 3, 4, 5, 6, 7, 8, 9, 10, 11, 12, 13, 14, 16, 18, 22, 24, 26, 27, 28;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Чайковского, дома № 1, 2, 3, 4, 5, 6, 7, 8;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Ауэзова, дома № 1, 2, 3, 5, 7, 8, 10, 12, 14, 16; 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Ш. Салимова, дома № 2, 6, 8, 9, 10, 12, 14, 16, 18;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Жезкиик, дома № 2, 6, 9, 11, 13.</w:t>
      </w:r>
    </w:p>
    <w:bookmarkEnd w:id="81"/>
    <w:bookmarkStart w:name="z9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247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средняя школа №5" государственного учреждения "Отдел образования города Каражал", город Каражал, улица Темиржолы, дом № 13.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Степная, дома № 1, 2, 3, 4, 5, 6, 7, 8, 9, 10, 10а, 16, 20, 21, 22, 23а, 24, 24а, 26, 27, 28, 29, 29а, 30, 32, 46, 48, 51, 53, 55; 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станция Каражал, улица Сейсембекова, дома № 1, 2, 3, 4, 5, 6, 7, 8, 9, 10, 11, 12, 13, 14, 15, 16, 17, 18, 19, 20;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Кедей тобе, дома № 1, 2, 3, 4, 5, 6, 7, 8, 9, 10, 11, 12, 13, 14, 15, 16, 17, 18;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Алтай Карпык, дома № 1, 2, 2а, 3, 4, 5а, 6, 7, 7а, 8, 9, 10, 13, 13а, 14, 14а, 18, 18а, 19, 19а, 20, 25, 26, 28, 29,30; 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Темиржолы, дома № 1, 2, 3, 4, 4а, 4б, 5, 6, 7, 8, 9, 9а, 10, 10а, 10в, 11, 12, 13, 14, 14а, 14б, 15, 16, 16а, 17а, 18, 19, 22, 22а, 22б, 24, 24а, 26, 27, 27а, 28, 28а, 29, 30, 31, 31а, 32, 34, 35, 36, 37, 38, 40, 41, 43, 44, 45, 46, 47, 48, 49, 50, 51; 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Транспортная, дома № 1, 7; 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Беляева, дома № 1, 2, 5; 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Каражал, дома № 1, 2, 3, 4, 5, 6, 7, 9, 11а, 12, 13, 14, 17, 17а, 19, 20, 21, 22а, 23, 24, 25, 26, 28, 29, 30, 31, 32, 33, 34, 36;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Ортобе, дома № 1, 3, 4, 5, 6, 7, 8, 9, 10;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Кулагер, дома № 1, 2, 3, 4, 5, 6, 7, 8, 9, 10, 11, 12, 13, 14, 15, 16.</w:t>
      </w:r>
    </w:p>
    <w:bookmarkEnd w:id="94"/>
    <w:bookmarkStart w:name="z10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248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средняя школа № 6" государственного учреждения "Отдел образования города Каражал", город Каражал, микрорайон Актай, улица Атаcуйская, дом № 2.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 Актай, улица Атаcуйская, дома № 1, 4, 5, 6, 7, 8, 9, 11, 12, 12а, 13, 14, 15, 16, 17, 18, 19, 20, 21, 22, 23, 24, 25, 26, 26а, 27, 27а, 28, 29, 30, 31, 33, 34, 35, 36, 37, 38, 39, 40, 41, 42, 43, 44, 45, 46, 47, 48, 49, 50, 51, 52, 53, 54, 55, 56, 57, 57а, 58, 59, 60, 61, 61а, 62, 63, 63а, 64, 64а, 65, 65а, 66, 67, 68, 69, 70, 71, 72, 73; 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квартал железнодорожный Ктай;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Клыч; 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насосная станция подъема №1 объекта "Ашилинский водозабор", коммунального государственного предприятие "Городское коммунальное хозяйство" акимата города Каражал;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пионерлагерь.</w:t>
      </w:r>
    </w:p>
    <w:bookmarkEnd w:id="102"/>
    <w:bookmarkStart w:name="z11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249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средняя школа №3" государственного учреждения "Отдел образования города Каражал", город Каражал, улица Абая, дом № 11.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Амангельды, дома № 3, 3а, 4, 5, 6, 7, 8, 9, 10, 11, 11а, 12, 13, 14, 15, 16, 17, 18, 19; 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Ю. Гагарина, дома № 1, 2, 3, 4, 5, 6, 7, 8, 9, 10, 11, 12, 12а, 13, 14, 15, 16, 17, 18, 19, 20, 22; 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Карагандинская, дома № 1, 3, 4, 5, 6, 7, 8, 9, 10, 11, 12, 13, 14, 16, 17, 18, 19, 20, 21, 22, 23, 24, 25, 26, 27, 29, 31, 33, 35, 37, 39; 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Кенесары, дома № 1, 2, 3, 4, 5, 6, 7, 8, 9, 10, 11, 12, 13, 14, 15, 16, 17, 18, 19, 20, 21, 22, 23, 24, 25, 26, 27, 28, 29, 30, 31, 32, 33, 35, 36, 37, 39, 39а, 41, 43;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Р. Гацембиллера, дома № 1, 2, 3, 4, 5, 6, 7, 8, 8а, 9, 10, 10а, 11, 12, 12а, 14, 14а, 16, 16а, 17, 18, 18а, 19, 20, 20а, 23, 25, 27, 29, 29а, 31; 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Абая, дома № 3, 5, 13, 15, 17, 19, 21, 23, 25, 27, 29, 31, 33, 35, 37, 41, 43, 45, 49, 51; 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Горняков, дома № 1, 2, 4, 6, 8, 9, 10, 11, 12, 13, 14, 15, 16, 16а, 17, 19, 21, 23, 25, 27, 29; 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 Рыскулбекова, дома № 1, 1а, 3, 3а, 3б, 5, 7, 9, 11; 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Макаева, дома № 1, 2, 3, 4, 5, 6, 7, 8, 9, 10, 11, 12, 14; 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Жумабаева, дома № 1, 2, 3, 4, 5, 6, 8, 9, 10, 12; 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Кабанбай батыра, дома № 1, 2, 3, 4, 5, 6, 7, 9, 11, 13; 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Ж. Мусулманбекова, дома № 1, 2, 3, 4, 5, 6, 7, 8, 10, 11, 12, 14; 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 Пинигина, дома № 1, 2 , 3, 4, 5, 6, 7, 8, 9, 10, 11, 12, 13.</w:t>
      </w:r>
    </w:p>
    <w:bookmarkEnd w:id="118"/>
    <w:bookmarkStart w:name="z12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250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средняя школа №30" государственного учреждения "Отдел образования города Каражал", город Каражал, поселок Жайрем, улица Муратбаева, дом № 11.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квартал, улица Октябрьская, дома № 2, 4, 6, 8, 10, 28; 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Г. Муратбаева, дома № 7, 9; 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Металлургов, дома №6, 11, 15, 17, 18а; 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Всесоюзный строй отряд, дома №1, 2, 3, 4, 5, 6, 7, 8, 9, 10, 11, 12; 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Пассажирское автотранспортное предприятие, дома №1, 2, 3, 4, 5, 6; 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Железнодорожный цех, дом №1б.</w:t>
      </w:r>
    </w:p>
    <w:bookmarkEnd w:id="127"/>
    <w:bookmarkStart w:name="z13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251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казенное предприятие "Культурно-досуговый центр поселка Жайрем", город Каражал, поселок Жайрем, улица Абая, дом № 22.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квартал, улица М. Мамаева, дома № 1, 1б, 3, 5, 7, 9, 11, 13, 15, 17, 19, 21, 23, 25, 27, 29, 31, 33, 35, 37, 39; 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Абая, дома № 1, 2, 3, 5, 6, 6/1, 7, 8, 8/1, 8/2, 9, 10, 11, 12, 12/1, 13, 14, 14/1, 15, 17, 19, 20, 21, 25; 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Металлургов, дома № 20, 21, 22, 22а, 23, 24, 24а, 30а; 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Дарибекова, дома № 1, 3, 5, 7, 9, 11; 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Садовый, дома № 1, 2, 3, 4, 5, 6; 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Г. Муратбаева, дома № 1, 2, 3, 4, 5, 6, 8, 10, 12, 14, 16; 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Строителей, дома № 1, 3, 5, 7, 9, 11, 13, 18;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Дачи, улица Алаш, дома № 8, 13, 17, 23, 25, 27, 40, 46, 48, 56, 57а, 58, 61, 71, 73;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Болашақ, дома №14, 59;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Жетісу, дома №29, 39, 43, 44, 54, 54/2, 56, 57, 59, 61, 62, 64, 66, 68, 72;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Жібек жолы, дома №25, 26, 27, 35, 36, 36а, 38, 41, 43, 45, 46, 48, 49, 56;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Қайнар, дома №10, 13, 14, 19, 20, 27, 36, 47, 60, 62, 64;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Сарыарқа, дома №14, 34, 36;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Тұран, дома №1, 6, 10, 20, 31, 33, 39, 41, 43, 45, 49, 51; </w:t>
      </w:r>
    </w:p>
    <w:bookmarkEnd w:id="144"/>
    <w:bookmarkStart w:name="z15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252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казенное предприятие "Детский сад "Балдырган", город Каражал, поселок Жайрем, улица Сейфуллина, дом № 10/1.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квартал, улица Металлургов, дома № 31, 31/1, 31/2, 33, 35, 35/1, 36, 37, 37/1; 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 Сейфуллина, дома № 5, 10, 40; 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 Асатова, дома № 3, 4, 4/1, 6, 8, 8/1, 10, 12, 12/1, 13, 14, 15, 16, 17, 18, 19, 20, 22; 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квартал, улица Мира, дома № 3/1, 4, 7; 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Металлургов, дома №39, 45, 47, 47а, 49.</w:t>
      </w:r>
    </w:p>
    <w:bookmarkEnd w:id="152"/>
    <w:bookmarkStart w:name="z161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253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средняя школа № 10" государственного учреждения "Отдел образования города Каражал", город Каражал, поселок Жайрем, улица Металлургов, дом № 85.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квартал, улица Строительная, дома № 1, 2, 4, 5, 6, 8, 10, 16, 18, 20, 24; 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Горняков, дома № 1, 2, 3, 4, 5, 6, 7, 8, 9, 10, 11, 12, 13, 14/1, 15, 15а, 16, 17, 18, 19, 20, 21, 22, 23, 24, 24а, 25, 43, 54; 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Шинтуринова, дома № 25, 28, 28а, 28б, 28в, 30, 32, 33, 34, 35, 38, 38а, 39, 40, 41, 41/1, 42, 43, 43/1, 44, 45, 46, 47, 48, 49, 50, 51, 52, 53, 54, 55, 56, 58, 60, 62, 62а, 62б, 62г, 64, 66, 68, 70, 74, 79; 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 Сагырбаева, дома № 1, 2, 3, 4, 5, 6, 7, 8, 9, 18, 27; 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Ж. Садуакасова, дома № 1, 3, 7, 8, 9, 10, 11, 12, 13, 14, 15, 16, 17, 18, 19, 20, 21, 22, 23, 24, 25, 26, 27, 28, 29, 30, 32, 34; 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Восточная, дома № 1, 2, 3, 4, 6, 7, 9, 11, 12, 13, 14, 15, 16, 17, 18, 19, 20, 21, 22, 23, 24, 25, 26, 27, 28, 29, 30, 31, 32, 33, 34, 35, 36, 37, 38, 39, 40, 41, 42, 44, 46, 48, 48а; 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Ж. Нурмаганбетова, дома №3, 5, 7, 9, 11, 14, 15, 16, 17, 18, 19, 20, 21, 22, 23, 24, 25, 26, 27, 28, 29, 30, 31, 32, 33, 34, 35, 36, 37, 38, 39, 40, 41, 42, 43, 44, 45, 46, 47, 58; 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Геологическая, дома № 15, 17, 19, 21, 25, 27, 29, 31, 33, 35, 36, 39, 41, 42, 43, 45, 47; 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Казахстанская, дома № 3, 5, 7, 9, 11, 13, 14, 15; 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Карьерный, дома № 1, 2, 4, 5, 6, 7, 8, 9, 10, 12, 14, 15; 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Заводская, дома № 2, 6, 8, 10д.</w:t>
      </w:r>
    </w:p>
    <w:bookmarkEnd w:id="166"/>
    <w:bookmarkStart w:name="z175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254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средняя школа № 11" государственного учреждения "Отдел образования города Каражал", город Каражал, поселок Жайрем, улица Западная дом №1а.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Жайрем, микрорайон геолого-разведочная экспедиция: 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Западная, дома № 1, 2, 3, 4, 5, 6, 8, 9, 10, 11, 12, 13, 14, 15, 16, 17, 18, 19, 20, 21, 22, 23, 24, 25, 26, 27, 28, 29, 31, 32, 32/1, 34, 35, 36, 37, 38, 39, 40, 43, 44, 55, 63, 64, 65; 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Целинная, дома № 1, 2, 5, 6, 7; 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Строителей, дома № 2б, 3, 4, 4а, 8, 12, 14, 16, 18, 20; 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Пионерская, дома № 1, 2, 3, 4, 5, 6, 8, 9; 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Аэропортная, дома № 1, 1/1, 2, 3, 4, 5, 6, 8, 9; 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Геофизическая, дома № 1, 2, 3, 4, 5, 6, 7, 8, 9, 10, 11; 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Геологическая, дома № 1, 2, 3, 4, 5, 6, 7, 8, 9, 10, 11, 12, 17, 21, 25, 27, 29, 31, 33, 35, 36, 39, 41, 42, 43, 45, 47; 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Первооткрывателей, дома № 1, 2, 3, 4, 5, 6, 7, 8, 10, 11; 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Космонавтов, дома № 5, 10, 11, 14, 20, 23, 24, 25, 27; 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Школьная, дома № 5, 6, 8; 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Шахтерская, дома №3, 4, 5, 7, 8, 10; 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Клубная, дом № 2; 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Зеленая, дома № 1, 2, 3, 4, 5, 6, 7, 8, 9, 10, 11, 12; 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Центральная, дома №1, 4, 5, 6, 7, 9, 10, 11, 12, 16.</w:t>
      </w:r>
    </w:p>
    <w:bookmarkEnd w:id="184"/>
    <w:bookmarkStart w:name="z193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255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средняя школа № 10" государственного учреждения "Отдел образования города Каражал", город Каражал, поселок Жайрем, улица Металлургов, дом №85.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квартал, улица Социалистическая, дома № 1, 2, 3, 4, 5, 6, 7, 8, 9, 10, 11, 12, 13, 14, 15, 16, 17, 18; 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Ы. Дукенова, дома № 1, 2, 3, 4, 5, 6, 7, 8, 9, 10, 11, 12, 13, 14, 15, 16, 17, 18; 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 Сейфуллина дома № 18, 44; 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Маметовой дома № 2, 4, 9, 10, 11, 12, 13, 14, 17, 18, 19, 20, 21, 22, 23, 24, 25, 26, 27, 28, 29, 30, 31, 32; 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Макатаева, дома № 1, 3, 4, 5, 6, 8, 10, 11, 12, 13, 14, 17, 18, 19, 20, 21, 23, 25, 26, 27, 28, 29, 31; 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Металлургов, дома № 53, 61, 63, 65, 67, 69, 71, 73, 75, 77, 79, 79/1а, 81, 83; 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Кустанайская, дома № 2, 4, 6, 8, 10, 12; 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Абдрахманова, дома № 2, 2а, 2б, 3, 4, 6, 8, 10, 12, 14, 16, 20, 21, 22, 24, 26, 28, 38, 44, 46, 48, 50; 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Луговая, дома № 1, 1б, 2, 3, 4, 5, 13, 15, 18, 19, 21, 22, 23, 24, 25а, 27, 29, 30, 31, 33; 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Ш. Ералиева, дома №1, 1б, 2, 3, 3а, 4, 5, 7, 8, 9, 10, 10д, 11, 12, 16, 17, 18, 19, 22, 23, 25, 26, 27, 27/1, 28, 31, 32, 34, 36; 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квартал, улица А. Шинтуринова, дома № 1, 5, 7, 9, 11, 13, 15, 16, 17, 17а, 19, 21, 23, 25, 27, 29, 31; 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Ветеранов, дома № 2, 4, 6, 8, 10, 12, 14, 16; 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И. Жансугурова, дома № 1, 2, 3, 4, 5, 6, 7, 8, 9, 10, 34, 42, 59, 61, 63; 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Дружбы, дома № 1, 2, 2а, 3, 4, 5, 6, 8, 10, 12, 14, 16; 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Даулетбекова, дома № 2, 4, 6, 8, 10, 10/2; 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Мирный, дома № 1, 2, 3, 4; 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Полярный, дома № 1, 2, 3, 4; 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Подхоз, дома № 1а, 2, 2а, 3, 4, 5; 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Звездный, дом №1, 2, 3, 4; 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 Байсейтовой, дома № 1, 2, 3, 4, 5, 6, 7, 8, 9, 10, 11, 12; 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Молдагуловой, дома № 1, 2, 3, 4, 5, 6, 7, 8, 9, 10, 11, 12; 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 Майлина, дома № 1, 2, 3, 4, 5, 6, 7, 8, 9, 10, 11, 12; 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насосная станция подъема №2 объекта "Тузкольский водозабор" коммунального государственного предприятия "Городское коммунальное хозяйство" акимата города Каражал;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производственный кооператив "Аксерке".</w:t>
      </w:r>
    </w:p>
    <w:bookmarkEnd w:id="211"/>
    <w:bookmarkStart w:name="z220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256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филиал коммунального государственного учреждения "Общеобразовательная средняя школа №7" государственного учреждения "Отдел образования города Каражал", город Каражал, поселок Шалгинский, улица Карла- Маркса, дом 3-2а.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Шалгинский, улица К. Маркса, дома № 3, 7, 9, 10, 11, 15, 16, 17, 18, 19, 20, 22; 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Фрунзе, дома № 18, 20; 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Геологическая, дома № 2, 3, 4, 6, 7, 8, 10, 12; 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Космонавтов, дома № 1, 2, 8, 9, 11, 13, 15, 16;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 дома № 2, 5;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дом №7;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Жамбула;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курорт Шалгия; 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метеостанция поселка Шалгинский.</w:t>
      </w:r>
    </w:p>
    <w:bookmarkEnd w:id="2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