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549ed" w14:textId="0c549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ХХХХІ сессии Каражалского городского маслихата от 26 декабря 2019 года № 340 "О бюджете города Каражал на 2020 - 2022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Каражалского городского маслихата Карагандинской области от 30 апреля 2020 года № 373. Зарегистрировано Департаментом юстиции Карагандинской области 6 мая 2020 года № 5828.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ХХХХІ сессии Каражалского городского маслихата от 26 декабря 2019 года № 340 "О бюджете города Каражал на 2020-2022 годы" (зарегистрировано в реестре государственной регистрации нормативных правовых актов за номером 5667, опубликовано в газете "Қазыналы өңір" 11 января 2020 года № 1-2 (987-988), в Эталонном контрольном банке нормативных правовых актов Республики Казахстан в электронном виде 13 января 2020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5 944 466 тысяч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1 678 333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6 037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19 736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4 240 360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6 689 949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745 483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745 483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560 988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184 495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Каражалский городской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Каражал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-745483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исполнителем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Каражалский городской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2038735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 – технической базы и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категорию педагогам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мероприятий, направленных на развитие рынка труда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2017-2021 годы "Еңбек"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 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 бытовыми наборами в связи с чрезвычайным положением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краткосрочное профессиональное обучение по востребованным на рынке труда квалификациями и навыкам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2017-2021 годы "Еңбек"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на проведение санитарного убоя, больных сельскохозяйственных животных, особо опасными инфекционными заболеваниями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к средней общеобразовательной школе № 1 в городе Каражал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дому город Каражал, 25 квартал, дом 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дома по адресу: город Каражал, 25 квартал, дом 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дома по адресу: поселок Жайрем, улица Металлургов, дом 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 водопроводных сетей до границ потребителей город Каражал, 4 очередь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микрорайоне Актай города Каражал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канализационных сетей города Каражал, 2 очередь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Каражалский городской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по администраторам бюджетных программ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2038735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 – технической базы и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категорию педагогам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мероприятий, направленных на развитие рынка труда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2017-2021 годы "Еңбек"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 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 бытовыми наборами в связи с чрезвычайным положением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краткосрочное профессиональное обучение по востребованным на рынке труда квалификациями и навыкам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2017-2021 годы "Еңбек"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на проведение санитарного убоя, больных сельскохозяйственных животных, особо опасными инфекционными заболеваниями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к средней общеобразовательной школе № 1 в городе Каражал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дому город Каражал, 25 квартал, дом 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дома по адресу: город Каражал, 25 квартал, дом 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дома по адресу: поселок Жайрем, улица Металлургов, дом 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 водопроводных сетей до границ потребителей город Каражал, 4 очередь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микрорайоне Актай города Каражал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канализационных сетей города Каражал, 2 очередь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Каражалский городской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2020 год с разделением на бюджетные программы, направленные на реализацию бюджетных инвестиционных проектов (программ)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к средней общеобразовательной школе № 1 в городе Каражал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дому по адресу: город Каражал, улица Абая дом 5 (водоснабжение, теплоснабжение, канализация)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дому по адресу: поселок Жайрем, улица Металлургов дом 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проектно сметной документации по объекту: "Строительство инженерно-коммуникационной инфраструктуры к дому по адресу: город Каражал, 25 квартал, дом 22"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наружных сетей и благоустройство территории жилого дома по адресу: город Каражал, 25 квартал, дом 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жилого дома по адресу: город Каражал, улица Абая дом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дома по адресу: город Каражал, 25 квартал, дом 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 90 квартирному жилому дому по адресу: поселок Жайрем, улица Металлургов дом 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жилого дома по адресу: город Каражал, улица Абая дом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 водопроводных сетей до границ потребителей город Каражал, 4 очередь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микрорайоне Актай города Каражал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проектно-сметной документации по проекту "На реконструкцию канализационных сетей города Каражал, 2 очередь"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проектно-сметной документации по проекту "На реконструкцию канализационных сетей поселка Жайрем, 2 очередь"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канализационных сетей города Каражал, 2 очередь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поселка Шалгинский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по улице Битабара в городе Каражал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