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559a" w14:textId="f505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Каражалского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4 июня 2020 года № 401. Зарегистрировано Департаментом юстиции Карагандинской области 10 июня 2020 года № 5870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Каражалского городского маслихата от 28 июля 2016 года № 37 "Об утверждении Правил выдачи служебного удостоверения Государственного учреждения "Аппарат Каражалского городского маслихата" и его описания" (зарегистрировано в Реестре государственной регистрации нормативных правовых актов за номером 3948, опубликовано в газете "Қазыналы өңір" от 17 сентября 2016 года № 39 (818), в информационно-правовой системе "Әділет" 20 сентября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