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1e07f" w14:textId="e11e0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перечня категорий получателей жилищных сертификатов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Каражалского городского маслихата Карагандинской области от 24 июня 2020 года № 410. Зарегистрировано Департаментом юстиции Карагандинской области 1 июля 2020 года № 5917.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подпунктами 3), 9), 11)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20 июня 2019 года № 417 "Об утверждении правил предоставления жилищных сертификатов" (зарегистрирован в Реестре государственной регистрации нормативных правовых актов № 18883), Каражалский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жилищных сертификатов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перечень категорий получателей жилищных сертификатов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жилищного сертификата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10 % от суммы займа, но не более 1 (одного) миллиона тенге в виде социальной помощи.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 10 % процентов от суммы займа, но не более 1 (одного) миллиона тенге в виде социальной поддержки.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 жилищных сертификатов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Каражалского городского маслихата области Ұлытау от 18.05.2023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Семьи, имеющие или воспитывающие детей с инвалидностью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степени, многодетные семьи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Неполные семьи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Специалисты бюджетных организации в отрасли здравоохранения, образования, культуры, спорта и иных отраслей, на основе анализа статистических наблюдений по статистике труда и занятости, а также с учетом прогноза трудовых ресурсов, формируемых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формирования национальной системы прогнозирования трудовых ресурсов и использования ее результатов, утвержденных приказом Министра труда и социальной защиты населения Республики Казахстан от 29 марта 2019 года № 154 (зарегистрирован в Реестре государственной регистрации нормативных правовых актов за № 18445) (состоящие в очереди на получение жилья в местных исполнительных органах).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