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6641" w14:textId="ef36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ХХХХІ сессии Каражалского городского маслихата от 26 декабря 2019 года № 340 "О бюджете города Каражал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Карагандинской области от 28 июля 2020 года № 414. Зарегистрировано Департаментом юстиции Карагандинской области 3 августа 2020 года № 5996.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ХХХХІ сессии Каражалского городского маслихата от 26 декабря 2019 года № 340 "О бюджете города Каражал на 2020-2022 годы" (зарегистрировано в реестре государственной регистрации нормативных правовых актов за номером 5667, опубликовано в газете "Қазыналы өңір" 11 января 2020 года № 1-2 (987-988), в Эталонном контрольном банке нормативных правовых актов Республики Казахстан в электронном виде 13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2020-2022 годы согласно приложениям 1, 2 и 3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5 844 452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1 678 333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6 037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19 736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4 140 346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6 589 935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745 483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745 483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560 988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184 495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Каражалский городской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-745483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исполнителем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Каражалский городской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5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 – 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 бытовыми наборами в связи с чрезвычайным положением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квалификациями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средней общеобразовательной школе № 1 в городе Каражал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дому по адресу: город Каражал, 25 квартал, дом 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адресу: Карагандинская область, город Каражал, 25 квартал, дом 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многоквартирного жилого дома Карагандинская область, поселок Жайрем, улица Металлургов, дом 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 водопроводных сетей до границ потребителей город Каражал, 4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микрорайоне Актай города Каражал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города Каражал,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Каражалский городской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6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 администраторам бюджетных программ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 – 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 бытовыми наборами в связи с чрезвычайным положением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квалификациями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средней общеобразовательной школе № 1 в городе Каражал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дому по адресу: город Каражал, 25 квартал, дом 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адресу: Карагандинская область, город Каражал, 25 квартал, дом 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многоквартирного жилого дома Карагандинская область, поселок Жайрем, улица Металлургов, дом 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 водопроводных сетей до границ потребителей город Каражал, 4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микрорайоне Актай города Каражал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города Каражал,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Каражалский городской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7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2020 год с разделением на бюджетные программы, направленные на реализацию бюджетных инвестиционных проектов (программ)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средней общеобразовательной школе № 1 в городе Каражал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Реконсрукция наружных сетей и благоустройство территории жилого дома по адресу: город Каражал, улица Абая дом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90-квартирному жилому дому по адресу: Карагандинская область, поселок Жайрем, улица Металлургов дом 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 сметной документации по объекту: "Строительство инженерно-коммуникационной инфраструктуры к дому по адресу: город Каражал, 25 квартал, дом 22"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дому по адресу: город Каражал, 25 квартал, дом 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жилого дома по адресу: город Каражал, улица Абая дом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адресу: Карагандинская область, город Каражал, 25 квартал, дом 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многоквартирного жилого дома Карагандинская область, поселок Жайрем, улица Металлургов, дом 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 водопроводных сетей до границ потребителей город Каражал, 4 очередь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микрорайоне Актай города Каражал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по проекту "Реконструкция канализационных сетей города Каражал,2 очередь"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по проекту "Реконструкция канализационных сетей поселка Жайрем, 2 очередь"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города Каражал, 2 очередь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поселка Шалгинский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по ул. Битабара в городе Каражал (привязка проекта)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