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83c9" w14:textId="7028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24 декабря 2020 года № 444. Зарегистрировано в Министерстве юстиции Республики Казахстан 28 декабря 2020 года № 21941.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6 450 303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2 723 156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7 130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5 729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3 714 288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6 799 119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- 2 707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2 707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- 346 109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346 109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346 109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Каражалского городского маслихата Карагандинской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городского бюджета на 2021 год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объем субвенции, передаваемой из городского бюджета в бюджет поселка Жайрем,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- 347 210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– 279 138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252 000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городском бюджете объем субвенции, передаваемой из городского бюджета в бюджет поселка Шалгинский,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- 30 928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– 29 000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28 000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города Каражал на 2021 год в сумме 36 754 тысячи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 и подлежит официальному опубликованию.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LIV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Каражалского городского маслихата Карагандинской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6450303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1121"/>
        <w:gridCol w:w="1122"/>
        <w:gridCol w:w="6105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6799119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-346109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3958056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3958056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444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Каражалского городского маслихата Карагандинской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7"/>
        <w:gridCol w:w="3053"/>
      </w:tblGrid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1636584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специальные средства передвижения (кресло-коляски)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сурдотехнические средства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протез ортопедический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бизнес–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 бытовыми наборами в связи с чрезвычайным положением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(городов областного значения) бюджетам на повышение заработной платы работников государственных организаций: медико-социальных учреждений стационарного и полустационарного типов, надомного обслуживания, временного пребывания, центров занятости населения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республиканского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государственное предприятие "Культурно досуговый центр поселка Жайрем" (благоустройство территории и приобретение прочих товаров)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и укрепление материально – технической базы организаций спорта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детских игровых площадок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по адресу: город Каражал, 25 квартал, дом 22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Карагандинская область, город Каражал, 25 квартал, дом 22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963818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963818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города Каражал, 4 очередь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553228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микрорайоне Актай города Каражал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