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71d2" w14:textId="eb87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Сатпаев от 07 февраля 2017 года № 06/28 "Об установлении квоты рабочих мест для трудоустройства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24 апреля 2020 года № 24/01. Зарегистрировано Департаментом юстиции Карагандинской области 27 апреля 2020 года № 5807. Утратило силу постановлением акимата города Сатпаев Карагандинской области от 4 февраля 2021 года № 10/01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города Сатпаев Карагандинской области от 04.02.2021 № 10/01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06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 14010), в целях обеспечения занятости населения акимат города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Сатпаев от 07 февраля 2017 года № 06/28 "Об установлении квоты рабочих мест для трудоустройства инвалидов" (зарегистрировано в Реестре государственной регистрации нормативных правовых актов за № 4163, опубликовано 31 марта 2017 года в газете "Шарайна" за № 12(2253) и в Эталонном контрольном банке нормативных правовых актов Республики Казахстан в электронном виде 24 марта 2017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Толендину А.К.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Сатпаев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Сатпаев № 06/28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2017 года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4141"/>
        <w:gridCol w:w="1671"/>
        <w:gridCol w:w="2994"/>
        <w:gridCol w:w="2481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№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Необходимое количество для выполнения квоты трудоустройства инвалидов (человек)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33 "Күншуақ"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 "Нұрбөбек"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имени С.Сейфуллина"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– гимназия № 1 города Сатпаев"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– лицей № 4 имени Абая"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9"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19"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"Сатпаевское предприятие тепловодоснобжения"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