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79ad" w14:textId="d047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30 декабря 2019 года № 497 "О бюджете поселка Жезказган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апреля 2020 года № 526. Зарегистрировано Департаментом юстиции Карагандинской области 4 мая 2020 года № 5819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30 декабря 2019 года № 497 "О бюджете поселка Жезказган на 2020 – 2022 годы" (зарегистрировано в Реестре государственной регистрации нормативных правовых актов за № 5624, опубликовано в Эталонном контрольном банке нормативных правовых актов Республики Казахстан в электронном виде 05 января 2020 года, в № 1-2 (2398-2399) газеты "Шарайна"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Жезказган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49 151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49 151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497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936"/>
        <w:gridCol w:w="352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2296"/>
        <w:gridCol w:w="2296"/>
        <w:gridCol w:w="3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