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89c8" w14:textId="8128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Сатпаевского городского маслихата от 28 ноября 2016 года № 102 "Об утверждении Правил выдачи служебного удостоверения государственного учреждения "Аппарат Сатпаевского городского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29 июня 2020 года № 554. Зарегистрировано Департаментом юстиции Карагандинской области 7 июля 2020 года № 5935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28 ноября 2016 года № 102 "Об утверждении Правил выдачи служебного удостоверения государственного учреждения "Аппарат Сатпаевского городского маслихата" и его описания" (зарегистрировано в Реестре государственной регистрации нормативных правовых актов за № 4053, опубликовано в № 51 (2240) газеты "Шарайна" от 23 декабря 2016 года, в информационно-правовой системе "Әділет" 27 декабря 2016 года и в Эталонном контрольном банке нормативных правовых актов Республики Казахстан в электронном виде 04 января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Мухамедгалиева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