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25ff" w14:textId="5222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24 декабря 2019 года № 471 "О бюджете поселка Актас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27 марта 2020 года № 489. Зарегистрировано Департаментом юстиции Карагандинской области 2 апреля 2020 года № 5775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24 декабря 2019 года №471 "О бюджете поселка Актас на 2020-2022 годы" (зарегистрировано в Реестре государственной регистрации нормативных правовых актов за № 5651, опубликовано в Эталонном контрольном банке нормативных правовых актов Республики Казахстан в электронном виде 13 января 2020 года, в газете "Саран газеті" от 10 января 2020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409 487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396 518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423 220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13 733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13 733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13 733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9"/>
        <w:gridCol w:w="6241"/>
      </w:tblGrid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- 13 733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