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8e44" w14:textId="5278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Саранского городского маслихата от 17 мая 2018 года № 278 "Об установлении размера единых ставок фиксированного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25 июня 2020 года № 201. Зарегистрировано Департаментом юстиции Карагандинской области 7 июля 2020 года № 5930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размера единых ставок фиксированного налога" от 17 мая 2018 года № 278 (зарегистрировано в Реестре государственной регистрации нормативных правовых актов за № 4805, опубликовано в Эталонном контрольном банке нормативных правовых актов Республики Казахстан в электронном виде от 14 июня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действия по истечении десяти календарных дней после его первого официального опуликования и распространяется на правоотношения возникшие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