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e2953" w14:textId="91e2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43 сессии Саранского городского маслихата от 24 декабря 2019 года № 470 "О городском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 июля 2020 года № 510. Зарегистрировано Департаментом юстиции Карагандинской области 16 июля 2020 года № 5947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43 сессии Саранского городского маслихата от 24 декабря 2019 года № 470 "О городском бюджете на 2020-2022 годы" (зарегистрировано в Реестре государственной регистрации нормативных правовых актов за № 5652, опубликовано в Эталонном контрольном банке нормативных правовых актов Республики Казахстан в электронном виде 13 января 2020 года, в газете "Саран газеті" от 10 января 2020 года № 1-2)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соответственно, в том числе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10 828 134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2 303 681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23 628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51 527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8 449 298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13 195 861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2 367 727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2 367 727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2 116 691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251 036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Тажибаева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470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10 828 134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2 303 681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1 178 484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8 449 298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8 449 195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8 449 195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13 195 861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4 229 418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2 980 634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2 829 762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2 470 393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3 817 835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2 234 813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1 811 339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1 064 986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2 690 698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2 662 239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2 662 239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2 113 855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5"/>
        <w:gridCol w:w="2398"/>
        <w:gridCol w:w="1545"/>
        <w:gridCol w:w="3694"/>
        <w:gridCol w:w="2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5"/>
        <w:gridCol w:w="6965"/>
      </w:tblGrid>
      <w:tr>
        <w:trPr>
          <w:trHeight w:val="30" w:hRule="atLeast"/>
        </w:trPr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-2 367 727</w:t>
            </w:r>
          </w:p>
        </w:tc>
      </w:tr>
      <w:tr>
        <w:trPr>
          <w:trHeight w:val="30" w:hRule="atLeast"/>
        </w:trPr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2 367 727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470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Сарани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9"/>
        <w:gridCol w:w="3391"/>
      </w:tblGrid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Сумма,(тыс.тенге)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3 831 383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2 492 522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1 338 861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2 492 522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1 195 478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58761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Республики Казахстан, в том числе: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44769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норм обеспечения инвалидов обязательными гигиеническими средствами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15894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расширения Перечня технических вспомогательных средств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23902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жестового языка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78944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адресная социальная помощь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18291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связи с чрезвычайным положением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60653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 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апробацию подушевого финансирования организаций среднего образования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37251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382832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261304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123810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1 297 044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28017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пунктов, в том числе: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1 119 493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-текущий ремонт дорог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-средний ремонт дорог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1 069 493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ремонта учреждений образования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149534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1 338 861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строительства города Сарани"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1 230 882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сетей, 2 очередь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592778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472353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120425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канализационных сетей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144300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144300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спортзала к школе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150872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150872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насосных станций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183334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183334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жилого дома №1 (100 квартир) г.Сарань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159598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159598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транспорта, автомобильных дорог и жилищной инспекции города Сарани"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улицы Чкалова (2 очередь)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