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38b2" w14:textId="e403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22 декабря 2020 года № 578. Зарегистрировано в Министерстве юстиции Республики Казахстан 29 декабря 2020 года № 21951.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9 601 187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2 676 757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21 002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185 629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6 717 799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11 239 609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-7043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7043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- 1 631 379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1 631 379 тысяч тенге: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1 119 211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512 168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04.11.2021 № 75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городского бюджета на 2021 год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объем субвенции, передаваемой из городского бюджета в бюджет поселка Актас,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– 273 057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282 072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301 787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Сарани на 2021 год в размере 3 291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04.11.2021 № 75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578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04.11.2021 № 75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9 601 187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2 676 757 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1 263 566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147371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19"/>
        <w:gridCol w:w="1095"/>
        <w:gridCol w:w="1095"/>
        <w:gridCol w:w="596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11 239 609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4 287 107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1 847 503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1 650 531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1410378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1177695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889929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754465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4 015 652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4 015 652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3 685 932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9"/>
        <w:gridCol w:w="7121"/>
      </w:tblGrid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- 1 631 379</w:t>
            </w:r>
          </w:p>
        </w:tc>
      </w:tr>
      <w:tr>
        <w:trPr>
          <w:trHeight w:val="30" w:hRule="atLeast"/>
        </w:trPr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6 925 788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1 065 671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058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6 925 788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179216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3 789 636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3 789 636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3 789 636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3 507 564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578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7 026 925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2 401 335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4 577 326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4 577 326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058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7 026 925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179216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385000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3 960 514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3 960 514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3 960 514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3 658 727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578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04.11.2021 № 75 (вводится в действие с 01.01.2021).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1"/>
        <w:gridCol w:w="3459"/>
      </w:tblGrid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2 136 883 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1013195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352317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средств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91616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68480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73732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660878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 изделия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590583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1 123 688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257320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на жилую застройку улицы Макаренко, в городе Сарань, Карагандинской области (раздел водоснабжения)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86979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на жилую застройку микрорайон Горняк, в городе Сарань, Карагандинской области (раздел водоснабжения)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170341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866368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крупнопанельного пятиэтажного пятиподъездного жилого дома по адресу город Сарань, улица Рабочая в районе дома №2. Дом №1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153047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крупнопанельного пятиэтажного жилого дома по адресу город Сарань, улица Рабочая в районе дома №2. Дом № 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312646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13, микрорайон 3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372500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газопровода для производства автобусов, спецтехники марки Yutong в г.Сарань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</w:t>
            </w:r>
          </w:p>
        </w:tc>
      </w:tr>
      <w:tr>
        <w:trPr>
          <w:trHeight w:val="30" w:hRule="atLeast"/>
        </w:trPr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разведочно-экплуатационной скважины №45 для водоснабжения "QazTehna" г.Сарань.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