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8655f" w14:textId="c9865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XХXVII сессии Шахтинского городского маслихата от 30 декабря 2019 года № 1690/37 "О городском бюджете на 2020 - 2022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Шахтинского городского маслихата Карагандинской области от 28 августа 2020 года № 1747/41. Зарегистрировано Департаментом юстиции Карагандинской области 10 сентября 2020 года № 6029.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XХXVII сессии Шахтинского городского маслихата от 30 декабря 2019 года № 1690/37 "О городском бюджете на 2020 – 2022 годы" (зарегистрировано в Реестре государственной регистрации нормативных правовых актов за № 5645, опубликовано в Эталонном контрольном банке нормативных правовых актов Республики Казахстан в электронном виде от 10 января 2020 года)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городской бюджет на 2020 – 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11 468 679 тысяч тенге, в том числе по: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1 645 939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27 515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55 730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9 739 495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13 611 802 тысячи тенге;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185 732 тысячи тенге: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185 732 тысячи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17 136 тысяч тенге: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27 000 тысяч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9 864 тысячи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2 345 991 тысяча тенге;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2 345 991 тысяча тенге: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2 114 395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231 596 тысяч тенге.";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решению.".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Кадырова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Шахтинского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Мамерханова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августа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1747/41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1690/37</w:t>
            </w:r>
          </w:p>
        </w:tc>
      </w:tr>
    </w:tbl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2020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11 468 679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1 645 939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513 431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398 719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398 719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609 411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118 209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469 173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9 739 495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9 739 351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областного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9 739 351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13 611 802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маслихата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оценки имущества в целях налогообложения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5 154 575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3 650 109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3 610 037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3 318 323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мероприятий, посвященных 75-летию Победы в Великой Отечественной войне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поверенному агенту по предоставлению жилищных сертификатов (социальная поддержка в виде бюджетного кредита)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3 119 649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1 535 810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1 133 088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1 012 209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транспорта, автомобильных дорог и жилищной инспекции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417 093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1 218 143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пассажирских перевозок по социально значимым городским (сельским), пригородным и внутрирайонным сообщениям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1 236 240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1 225 360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1 094 294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малых и моногородах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1 094 294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Текущее обустройство моногородов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предоставления жилищных сертификатов как социальная поддержка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округа для финансирования мер в рамках Дорожной карты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175 732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доли участия, ценных бумаг юридических лиц, находящихся в коммунальной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- 2 345 991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2 345 991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2 114 395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2 114 395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2 114 395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2 114 395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231 596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231 596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231 596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августа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1747/41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1690/37</w:t>
            </w:r>
          </w:p>
        </w:tc>
      </w:tr>
    </w:tbl>
    <w:bookmarkStart w:name="z34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областного бюджета на 2020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6 002 430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2 113 971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1 774 064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2 114 395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2 113 971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1 085 794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квалификационную категорию педагогам государственных организаций дошкольного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8 692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квалификационную категорию педагогам государственных организаций среднего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179 600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дошкольного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403 146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среднего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246 714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апробирование подушевого финансирования организаций среднего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содержание, укрепление материально-технической базы и проведение ремонтов объектов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139 572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энергетики и жилищно- коммунального хозяйства области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554 530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жилищно-коммунального хозяйства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296 786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энергетического аудита многоквартирных жилых домов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капитального, среднего и текущего ремонта автомобильных дорог районного значения (улиц города) и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174 600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195 874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 для социально уязвимых слоев населения и (или) малообеспеченных многодетных семей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195 874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242 509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мероприятий, направленых на развитие рынка труда в рамках Государственной программы развития продуктивной занятости и массового предпринимательства на 2017-2021 годы "Енбек"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52 306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111 230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прав и улучшение качества жизни инвалидов в Республике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29 256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краткосрочное профессиональное обучение по востребованным на рынке труда квалификациям и навыкам в рамках Государственной программы развития продуктивной занятости и массового предпринимательства на 2017-2021 годы "Енбек"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28 017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культуры, архивов и документации области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35 264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должностным окладам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35 264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1 774 064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энергетики и жилищно-коммунального хозяйства области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котельной и тепловых сетей в поселке Шахан города Шахтинск Карагандинской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1 030 064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Cтроительство физкультурно-оздоровительного комплекса в городе Шахтинске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5-ти этажного жилого дома город Шахтинск, улица Карла Маркса, строение 54 (без благоустройства и наружных инженерных сетей)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372 936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города Шахтинска, 2 очередь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инженерно-коммуникационной инфраструктуры (водоснабжение) на 112 участков, города Шахтинска", учетный квартал 007, 008, 049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121 332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дома по улице Молодежная 55 город Шахтинск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108 366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дома по улице Молодежная 51/1 город Шахтинск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187 430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2 114 395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283 747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и благоустройство объектов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283 747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955 939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линий электропередач поселка Долинка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62 616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99 967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99 952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52 993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192 051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Текущее обустройство моногородов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98 066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моногородах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350 294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внутриквартальных тепловых сетей поселка Шахан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350 294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28 513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28 513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физкультурно-оздоровительного комплекса с бассейном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432 696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319 846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в городах районного значения, селах, поселках, сельских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112 850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августа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1747/41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1690/37</w:t>
            </w:r>
          </w:p>
        </w:tc>
      </w:tr>
    </w:tbl>
    <w:bookmarkStart w:name="z37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администраторам бюджетных программ города на 2020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6 002 430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2 113 971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1 774 064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2 114 395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2 113 971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1 085 794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квалификационную категорию педагогам государственных организаций дошкольного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8 692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квалификационную категорию педагогам государственных организаций среднего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179 600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дошкольного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403 146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среднего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246 714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апробирование подушевого финансирования организаций среднего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содержание, укрепление материально-технической базы и проведение ремонтов объектов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139 572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554 530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жилищно-коммунального хозяйства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296 786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энергетического аудита многоквартирных жилых домов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капитального, среднего и текущего ремонта автомобильных дорог районного значения (улиц города) и улиц населенных пунктов,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174 600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195 874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 для социально уязвимых слоев населения и (или) малообеспеченных многодетных семей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195 874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242 509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мероприятий, направленых на развитие рынка труда в рамках Государственной программы развития продуктивной занятости и массового предпринимательства на 2017-2021 годы "Енбек"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52 306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111 230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прав и улучшение качества жизни инвалидов в Республике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29 256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краткосрочное профессиональное обучение по востребованным на рынке труда квалификациям и навыкам в рамках Государственной программы развития продуктивной занятости и массового предпринимательства на 2017-2021 годы "Енбек"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28 017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35 264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должностным окладам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35 264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1 774 064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1 774 064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котельной и тепловых сетей в поселке Шахан город Шахтинск Карагандинской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Cтроительство физкультурно-оздоровительного комплекса в городе Шахтинске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5-ти этажного жилого дома город Шахтинск, улица Карла Маркса, строение 54 (без благоустройства и наружных инженерных сетей)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372 936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город Шахтинска, 2 очередь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инженерно-коммуникационной инфраструктуры (водоснабжение) на 112 участков, города Шахтинска", учетный квартал 007, 008, 049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121 332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дома по улице Молодежная 55 город Шахтинск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108 366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дома по улице Молодежная 51/1 город Шахтинск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187 430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2 114 395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283 747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и благоустройство объектов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283 747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975 725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округа для финансирования мер в рамках Дорожной карты занятости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175 732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99 967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99 952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41 233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140 929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319 846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Текущее обустройство моногородов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98 066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28 513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28 513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826 410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62 616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линий электропередач поселка Долинка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62 616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физкультурно-оздоровительного комплекса с бассейном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внутриквартальных тепловых сетей поселка Шахан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350 294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моногородах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350 294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