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2f4a" w14:textId="0442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2003 года рождения к призывному участку отдела по делам обороны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9 января 2020 года № 1. Зарегистрировано Департаментом юстиции Карагандинской области 13 января 2020 года № 5677.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проведения приписки граждан мужского пола 2003 года рождения к призывному участку отдела по делам обороны Абайского района и принятия их на воинский учет, аким Абайского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2003 года рождения к призывному участку отдела по делам обороны Абайского района до 01 апреля 2020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города, поселков, сельских округов и сел Абайского района обеспечить явку юношей 2003 года рождения на комиссию в призывной участок отдела по делам обороны Абайского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