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e6bb" w14:textId="021e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57 сессии Абайского районного маслихата от 26 декабря 2019 года № 57/607 "O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9 апреля 2020 года № 61/665. Зарегистрировано Департаментом юстиции Карагандинской области 10 апреля 2020 года № 5796.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57 сессии Абайского районного маслихата от 26 декабря 2019 года № 57/607 "О районном бюджете на 2020-2022 годы" (зарегистрировано в Реестре государственной регистрации нормативных правовых актов за № 5637, опубликовано в Эталонном контрольном банке нормативных правовых актов Республики Казахстан в электронном виде 6 января 2020 года и в районной газете "Абай-Ақиқат" от 9 января 2020 года № 1 (4297))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13 715 936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3 307 342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12 269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49 804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10 346 521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14 863 730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835 919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857 730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21 811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1 983 713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1 983 713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1 783 713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21 811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221 811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57/607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13 715 936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3 307 342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1 524 445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1 073 012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909 987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909 987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789 837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10 346 521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10 346 521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10 346 521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14 863 730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5 855 942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5 092 167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5 010 470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4 825 901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4 507 049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031 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1 240 114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771"/>
        <w:gridCol w:w="1625"/>
        <w:gridCol w:w="1626"/>
        <w:gridCol w:w="2817"/>
        <w:gridCol w:w="4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- 1 983 713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1 983 713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1 783 713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57/607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9"/>
        <w:gridCol w:w="4891"/>
      </w:tblGrid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6 182 128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1 363 282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1 097 344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336 055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413 499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29 779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34 787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265 938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3 035 133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1 947 481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177 832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1 074 527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635 440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1 087 652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724 478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239 833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111 289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1 783 713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из областного бюджета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508 913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508 913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1 075 975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57 501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социально-культурных объектов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217 177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объектов жилищно-коммунального хозяйства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198 893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инженерно-транспортной инфраструктуры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инженерно-транспортной инфраструктуры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57/607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сел, поселков, сельских округов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9"/>
        <w:gridCol w:w="5571"/>
      </w:tblGrid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748 373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748 373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187 940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414 114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111 218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