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fbae" w14:textId="5cff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 для проведения геологоразведочных работ товариществом с ограниченной ответственностью "Корпорация Казахмыс"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 июня 2020 года № 31/01. Зарегистрировано Департаментом юстиции Карагандинской области 5 июня 2020 года № 5859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общей площадью 2975,5127 гектар, расположенные на территории Абайского района без изъятия земельных участков сроком на два года для проведения геологоразведочных работ товариществом с ограниченной ответственностью "Корпорация Казахмыс",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"Корпорация Казахмыс" необходимо: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земельного участка соблюдать требования законодательства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Абайского района" в порядке, установленном законодательными актами Республики Казахстан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Абайского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"/>
        <w:gridCol w:w="4581"/>
        <w:gridCol w:w="2050"/>
        <w:gridCol w:w="2051"/>
        <w:gridCol w:w="1610"/>
        <w:gridCol w:w="1832"/>
      </w:tblGrid>
      <w:tr>
        <w:trPr>
          <w:trHeight w:val="30" w:hRule="atLeast"/>
        </w:trPr>
        <w:tc>
          <w:tcPr>
            <w:tcW w:w="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сельхозугодий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сенокосы, 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коренного улучшения, 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Ильичевский сельский округ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земель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209,0718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162,5718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46,5000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ТОО "Жабяк В. И К" (09-134-011-198)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208,6098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162,1098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46,5000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земель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321,5136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321,5136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83,0000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"Шанс" Жабяк И.В. (09-134-011-189)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321,5136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321,5136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земель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2417,5718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2417,5718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379,0000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фермерского хозяйства Лящук Ю.В. (09-134-006-101)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398,4686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398,4686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189,0000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фермерского хозяйства Лящук Ю.В. (09-134-006-083)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681,3603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681,3603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190,0000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фермерского хозяйства Лящук Ю.В. (09-134-006-116)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1337,7429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1337,7429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земель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27,3555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23,8555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фермерского хозяйства "Богара" Мукашева А.Т. (09-134-020-069)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27,3555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23,8555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2975,5127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2925,5127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