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a8d0" w14:textId="5e9a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бюджетах города районного значения, сел, поселков, сельских округов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28 декабря 2020 года № 74/768. Зарегистрировано в Министерстве юстиции Республики Казахстан 30 декабря 2020 года № 21992.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724 217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91 893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631 612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754 347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30 130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30 130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30 130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в бюджет города Абай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Топар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217 225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81 478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135 699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232 262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15 037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15 037 тысяч тенге: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15 037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в бюджет поселка Топар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Карабас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205 596 тысяч тенге, в том числе: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5 381 тысяч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200 215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207 454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1 858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1 858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в бюджет поселка Карабас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Южный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64 354 тысяч тенге, в том числе: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3 055 тысяч тенге;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61 299 тысяч тенге;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65 078 тысяч тенге;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724 тысяч тенге: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 тысяч тенге.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составе поступлений в бюджет поселка Южный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Дубовского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62 033 тысяч тенге, в том числе: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8 938 тысяч тенге;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256 тысяч тенге;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2 584 тысяч тенге;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50 255 тысяч тенге;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68 712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6 679 тысяч тенге;</w:t>
      </w:r>
    </w:p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6 679 тысяч тенге: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6 679 тысяч тенге.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составе поступлений в бюджет Дубовского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Акбастауского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33 441 тысяч тенге, в том числе: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495 тысяч тенге;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32 946 тысяч тенге;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34 514 тысяч тенге;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1 073 тысяч тенге;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1 073 тысяч тенге: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1 073 тысяч тенге.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составе поступлений в бюджет Акбастауского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Есенгельдинского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43 964 тысяч тенге, в том числе: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1 380 тысяч тенге;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197 тысяч тенге;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42 387 тысяч тенге;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44 925 тысяч тенге;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961 тысяч тенге;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961 тысяч тенге: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 тысяч тенге.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составе поступлений в бюджет Есенгельдинского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Карагандинского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90 565 тысяч тенге, в том числе: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4 148 тысяч тенге;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86 323 тысяч тенге;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93 391 тысяч тенге;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2 826 тысяч тенге;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2 826 тысяч тенге: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2 826 тысяч тенге.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 в составе поступлений в бюджет Карагандинского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Коксунского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37 761 тысяч тенге, в том числе: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3 676 тысяч тенге;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34 085 тысяч тенге;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40 371 тысяч тенге;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2 610 тысяч тенге;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2 610 тысяч тенге: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2 610 тысяч тенге.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 в составе поступлений в бюджет Коксунского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Кулаайгырского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36 581 тысяч тенге, в том числе: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1 926 тысяч тенге;</w:t>
      </w:r>
    </w:p>
    <w:bookmarkEnd w:id="156"/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34 575 тысяч тенге;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38 738 тысяч тенге;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9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1"/>
    <w:bookmarkStart w:name="z19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2"/>
    <w:bookmarkStart w:name="z19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3"/>
    <w:bookmarkStart w:name="z2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2 157 тысяч тенге;</w:t>
      </w:r>
    </w:p>
    <w:bookmarkEnd w:id="164"/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2 157 тысяч тенге:</w:t>
      </w:r>
    </w:p>
    <w:bookmarkEnd w:id="165"/>
    <w:bookmarkStart w:name="z20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6"/>
    <w:bookmarkStart w:name="z20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7"/>
    <w:bookmarkStart w:name="z20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2 157 тысяч тенге.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Учесть в составе поступлений в бюджет Кулаайгырского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Курминского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257 341 тысяч тенге, в том числе:</w:t>
      </w:r>
    </w:p>
    <w:bookmarkEnd w:id="171"/>
    <w:bookmarkStart w:name="z2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1 801 тысяч тенге;</w:t>
      </w:r>
    </w:p>
    <w:bookmarkEnd w:id="172"/>
    <w:bookmarkStart w:name="z2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3"/>
    <w:bookmarkStart w:name="z2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4"/>
    <w:bookmarkStart w:name="z21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255 540 тысяч тенге;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Учесть в составе поступлений в бюджет Курминского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6"/>
    <w:bookmarkStart w:name="z21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Мичуринского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7"/>
    <w:bookmarkStart w:name="z2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42 178 тысяч тенге, в том числе: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Start w:name="z21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9"/>
    <w:bookmarkStart w:name="z21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0"/>
    <w:bookmarkStart w:name="z21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1"/>
    <w:bookmarkStart w:name="z21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2"/>
    <w:bookmarkStart w:name="z21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3"/>
    <w:bookmarkStart w:name="z22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2 305 тысяч тенге;</w:t>
      </w:r>
    </w:p>
    <w:bookmarkEnd w:id="184"/>
    <w:bookmarkStart w:name="z22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2 305 тысяч тенге:</w:t>
      </w:r>
    </w:p>
    <w:bookmarkEnd w:id="185"/>
    <w:bookmarkStart w:name="z22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6"/>
    <w:bookmarkStart w:name="z22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7"/>
    <w:bookmarkStart w:name="z22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2 305 тысяч тенге.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15/139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Учесть в составе поступлений в бюджет Мичуринского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9"/>
    <w:bookmarkStart w:name="z2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Самарского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0"/>
    <w:bookmarkStart w:name="z2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31 300 тысяч тенге, в том числе:</w:t>
      </w:r>
    </w:p>
    <w:bookmarkEnd w:id="191"/>
    <w:bookmarkStart w:name="z22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2 281 тысяч тенге;</w:t>
      </w:r>
    </w:p>
    <w:bookmarkEnd w:id="192"/>
    <w:bookmarkStart w:name="z23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3"/>
    <w:bookmarkStart w:name="z23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33 389 тысяч тенге;</w:t>
      </w:r>
    </w:p>
    <w:bookmarkStart w:name="z23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5"/>
    <w:bookmarkStart w:name="z2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6"/>
    <w:bookmarkStart w:name="z2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7"/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8"/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9"/>
    <w:bookmarkStart w:name="z23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00"/>
    <w:bookmarkStart w:name="z24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2 089 тысяч тенге;</w:t>
      </w:r>
    </w:p>
    <w:bookmarkEnd w:id="201"/>
    <w:bookmarkStart w:name="z24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2 089 тысяч тенге:</w:t>
      </w:r>
    </w:p>
    <w:bookmarkEnd w:id="202"/>
    <w:bookmarkStart w:name="z24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3"/>
    <w:bookmarkStart w:name="z24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4"/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2 089 тысяч тенге.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Учесть в составе поступлений в бюджет Самарского сельского округа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6"/>
    <w:bookmarkStart w:name="z25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села Сарепта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7"/>
    <w:bookmarkStart w:name="z24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37 530 тысяч тенге, в том числе:</w:t>
      </w:r>
    </w:p>
    <w:bookmarkEnd w:id="208"/>
    <w:bookmarkStart w:name="z24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1 219 тысяч тенге;</w:t>
      </w:r>
    </w:p>
    <w:bookmarkEnd w:id="209"/>
    <w:bookmarkStart w:name="z25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36 311 тысяч тенге;</w:t>
      </w:r>
    </w:p>
    <w:bookmarkStart w:name="z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38 175 тысяч тенге;</w:t>
      </w:r>
    </w:p>
    <w:bookmarkEnd w:id="211"/>
    <w:bookmarkStart w:name="z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2"/>
    <w:bookmarkStart w:name="z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3"/>
    <w:bookmarkStart w:name="z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4"/>
    <w:bookmarkStart w:name="z2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5"/>
    <w:bookmarkStart w:name="z25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6"/>
    <w:bookmarkStart w:name="z25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7"/>
    <w:bookmarkStart w:name="z2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645 тысяч тенге;</w:t>
      </w:r>
    </w:p>
    <w:bookmarkEnd w:id="218"/>
    <w:bookmarkStart w:name="z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 тысяч тенге:</w:t>
      </w:r>
    </w:p>
    <w:bookmarkEnd w:id="219"/>
    <w:bookmarkStart w:name="z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0"/>
    <w:bookmarkStart w:name="z2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1"/>
    <w:bookmarkStart w:name="z2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 тысяч тенге.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Учесть в составе поступлений в села Сарепта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3"/>
    <w:bookmarkStart w:name="z27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села Юбилейное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43 165 тысяч тенге, в том числе: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2 876 тысяч тенге;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Start w:name="z27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40 289 тысяч тенге;</w:t>
      </w:r>
    </w:p>
    <w:bookmarkEnd w:id="227"/>
    <w:bookmarkStart w:name="z27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45 612 тысяч тенге;</w:t>
      </w:r>
    </w:p>
    <w:bookmarkEnd w:id="228"/>
    <w:bookmarkStart w:name="z27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9"/>
    <w:bookmarkStart w:name="z27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0"/>
    <w:bookmarkStart w:name="z27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1"/>
    <w:bookmarkStart w:name="z27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2"/>
    <w:bookmarkStart w:name="z27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3"/>
    <w:bookmarkStart w:name="z27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4"/>
    <w:bookmarkStart w:name="z28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2 447 тысяч тенге;</w:t>
      </w:r>
    </w:p>
    <w:bookmarkEnd w:id="235"/>
    <w:bookmarkStart w:name="z28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2 447 тысяч тенге:</w:t>
      </w:r>
    </w:p>
    <w:bookmarkEnd w:id="236"/>
    <w:bookmarkStart w:name="z28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7"/>
    <w:bookmarkStart w:name="z28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8"/>
    <w:bookmarkStart w:name="z28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2 447 тысяч тенге.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Учесть в составе поступлений в села Юбилейное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0"/>
    <w:bookmarkStart w:name="z29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Настоящее решение вводится в действие с 1 января 2021 года и подлежит официальному опубликованию.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</w:t>
            </w:r>
          </w:p>
        </w:tc>
      </w:tr>
    </w:tbl>
    <w:bookmarkStart w:name="z294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2021 год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29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2022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29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2023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</w:t>
            </w:r>
          </w:p>
        </w:tc>
      </w:tr>
    </w:tbl>
    <w:bookmarkStart w:name="z30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вышестоящего бюджета на 2021 год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0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2021 год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0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2022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0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2023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0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вышестоящего бюджета на 2021 год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1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2021 год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1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1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2023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1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вышестоящего бюджета на 2021 год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1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2021 год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2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2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2023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2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Южный из вышестоящего бюджета на 2021 год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2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2021 год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2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3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3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вышестоящего бюджета на 2021 год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3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2021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3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3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2023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4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Акбастауского сельского округа из вышестоящего бюджета на 2021 год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4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2021 год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4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2022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4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2023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4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Есенгельдинского сельского округа из вышестоящего бюджета на 2021 год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5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2021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5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5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2023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5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Карагандинского сельского округа из вышестоящего бюджета на 2021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5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2021 год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6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6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6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Коксунского сельского округа из вышестоящего бюджета на 2021 год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6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2021 год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6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7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72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Кулаайгырского сельского округа из вышестоящего бюджета на 2021 год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7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2021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7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7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8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Курминского сельского округа из вышестоящего бюджета на 2021 год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8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8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8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8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Мичуринского сельского округа из вышестоящего бюджета на 2021 год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9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2021 год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9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9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2023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9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Самарского сельского округа из вышестоящего бюджета на 2021 год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9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2021 год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0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2022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0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2023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04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Сарепта из вышестоящего бюджета на 2021 год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15.07.2021 № 11/109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0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2021 год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0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2023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4/768</w:t>
            </w:r>
          </w:p>
        </w:tc>
      </w:tr>
    </w:tbl>
    <w:bookmarkStart w:name="z41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Юбилейное из вышестоящего бюджета на 2021 год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– в редакции решения Абайского районного маслихата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