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9a07" w14:textId="30e9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социального обеспечения, культуры, являющихся гражданскими служащими и работающих в сельской местности, которым за счет бюджетных средств устанавливаются повышенные не менее чем на двадцать пять процентов должностные оклады и тарифные ставки</w:t>
      </w:r>
    </w:p>
    <w:p>
      <w:pPr>
        <w:spacing w:after="0"/>
        <w:ind w:left="0"/>
        <w:jc w:val="both"/>
      </w:pPr>
      <w:r>
        <w:rPr>
          <w:rFonts w:ascii="Times New Roman"/>
          <w:b w:val="false"/>
          <w:i w:val="false"/>
          <w:color w:val="000000"/>
          <w:sz w:val="28"/>
        </w:rPr>
        <w:t>Постановление акимата Актогайского района Карагандинской области от 9 июля 2020 года № 29/01. Зарегистрировано Департаментом юстиции Карагандинской области 10 июля 2020 года № 5941.</w:t>
      </w:r>
    </w:p>
    <w:p>
      <w:pPr>
        <w:spacing w:after="0"/>
        <w:ind w:left="0"/>
        <w:jc w:val="both"/>
      </w:pPr>
      <w:r>
        <w:rPr>
          <w:rFonts w:ascii="Times New Roman"/>
          <w:b w:val="false"/>
          <w:i w:val="false"/>
          <w:color w:val="ff0000"/>
          <w:sz w:val="28"/>
        </w:rPr>
        <w:t xml:space="preserve">
      Сноска. Заголовок постановления -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Актогайского района Карагандинской области от 26.03.2021 № 15/01 (вводится в действие по истечении десяти календарных дней после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Актогайского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Определить перечень должностей специалистов в области социального обеспечения, культуры, являющихся гражданскими служащими и работающих в сельской местности, которым за счет бюджетных средств устанавливаются повышенные не менее чем на двадцать пять процентов должностные оклады и тарифные ставки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постановления</w:t>
      </w:r>
      <w:r>
        <w:rPr>
          <w:rFonts w:ascii="Times New Roman"/>
          <w:b w:val="false"/>
          <w:i w:val="false"/>
          <w:color w:val="ff0000"/>
          <w:sz w:val="28"/>
        </w:rPr>
        <w:t xml:space="preserve"> акимата Актогайского района Карагандинской области от 26.03.2021 № 15/01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его первого официального опубликования и распространяется на правоотношения возникшие с 1 января 2019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Актогайского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Әбеуова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СОГЛАСОВАНО:</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Актогайского</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 Р. Абеуов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Актогайского района</w:t>
            </w:r>
            <w:r>
              <w:br/>
            </w:r>
            <w:r>
              <w:rPr>
                <w:rFonts w:ascii="Times New Roman"/>
                <w:b w:val="false"/>
                <w:i w:val="false"/>
                <w:color w:val="000000"/>
                <w:sz w:val="20"/>
              </w:rPr>
              <w:t>от 9 июля 2020 года</w:t>
            </w:r>
            <w:r>
              <w:br/>
            </w:r>
            <w:r>
              <w:rPr>
                <w:rFonts w:ascii="Times New Roman"/>
                <w:b w:val="false"/>
                <w:i w:val="false"/>
                <w:color w:val="000000"/>
                <w:sz w:val="20"/>
              </w:rPr>
              <w:t>№ 29/01</w:t>
            </w:r>
          </w:p>
        </w:tc>
      </w:tr>
    </w:tbl>
    <w:bookmarkStart w:name="z14" w:id="5"/>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культуры, являющихся гражданскими служащими и работающих в сельской местности, которым за счет бюджетных средств устанавливаются повышенные не менее чем на двадцать пять процентов должностные оклады и тарифные ставки</w:t>
      </w:r>
    </w:p>
    <w:bookmarkEnd w:id="5"/>
    <w:p>
      <w:pPr>
        <w:spacing w:after="0"/>
        <w:ind w:left="0"/>
        <w:jc w:val="both"/>
      </w:pPr>
      <w:r>
        <w:rPr>
          <w:rFonts w:ascii="Times New Roman"/>
          <w:b w:val="false"/>
          <w:i w:val="false"/>
          <w:color w:val="ff0000"/>
          <w:sz w:val="28"/>
        </w:rPr>
        <w:t xml:space="preserve">
      Сноска. Приложение - в редакции постановления акимата Актогайского района Карагандинской области от 02.06.2023 </w:t>
      </w:r>
      <w:r>
        <w:rPr>
          <w:rFonts w:ascii="Times New Roman"/>
          <w:b w:val="false"/>
          <w:i w:val="false"/>
          <w:color w:val="ff0000"/>
          <w:sz w:val="28"/>
        </w:rPr>
        <w:t>№ 25/01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6"/>
    <w:p>
      <w:pPr>
        <w:spacing w:after="0"/>
        <w:ind w:left="0"/>
        <w:jc w:val="both"/>
      </w:pPr>
      <w:r>
        <w:rPr>
          <w:rFonts w:ascii="Times New Roman"/>
          <w:b w:val="false"/>
          <w:i w:val="false"/>
          <w:color w:val="000000"/>
          <w:sz w:val="28"/>
        </w:rPr>
        <w:t>
      1. Должности специалистов социального обеспечения:</w:t>
      </w:r>
    </w:p>
    <w:bookmarkEnd w:id="6"/>
    <w:bookmarkStart w:name="z17" w:id="7"/>
    <w:p>
      <w:pPr>
        <w:spacing w:after="0"/>
        <w:ind w:left="0"/>
        <w:jc w:val="both"/>
      </w:pPr>
      <w:r>
        <w:rPr>
          <w:rFonts w:ascii="Times New Roman"/>
          <w:b w:val="false"/>
          <w:i w:val="false"/>
          <w:color w:val="000000"/>
          <w:sz w:val="28"/>
        </w:rPr>
        <w:t>
      Руководитель Центра занятости населения района, заведующий отделом (отделением) социальной помощи на дому, консультант по социальной работе, ассистент по социальной работе, специалист структурного подразделения центра (службы) занятости, консультант по социальной работе центра занятости населения, ассистент центра занятости населения,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w:t>
      </w:r>
    </w:p>
    <w:bookmarkEnd w:id="7"/>
    <w:bookmarkStart w:name="z18" w:id="8"/>
    <w:p>
      <w:pPr>
        <w:spacing w:after="0"/>
        <w:ind w:left="0"/>
        <w:jc w:val="both"/>
      </w:pPr>
      <w:r>
        <w:rPr>
          <w:rFonts w:ascii="Times New Roman"/>
          <w:b w:val="false"/>
          <w:i w:val="false"/>
          <w:color w:val="000000"/>
          <w:sz w:val="28"/>
        </w:rPr>
        <w:t>
      2. Должности специалистов культуры:</w:t>
      </w:r>
    </w:p>
    <w:bookmarkEnd w:id="8"/>
    <w:bookmarkStart w:name="z19" w:id="9"/>
    <w:p>
      <w:pPr>
        <w:spacing w:after="0"/>
        <w:ind w:left="0"/>
        <w:jc w:val="both"/>
      </w:pPr>
      <w:r>
        <w:rPr>
          <w:rFonts w:ascii="Times New Roman"/>
          <w:b w:val="false"/>
          <w:i w:val="false"/>
          <w:color w:val="000000"/>
          <w:sz w:val="28"/>
        </w:rPr>
        <w:t xml:space="preserve">
      Администратор, аккомпаниатор, архивист, археограф, артист всех наименований, балетмейстер, библиограф, библиотекарь, бухгалтер, ведущий научный сотрудник, главный научный сотрудник, инструктор, делопроизводитель, дирижер, руководитель государственного учреждения и государственного казенного предприятия районного значения, заместитель руководителя государственного учреждения и государственного казенного предприятия районного значения, заместитель руководителя по административно-хозяйственным вопросам в государственном учреждений и государственном казенном предприятий районного значения, руководитель и заместитель руководителя отдела, сектора, филиала, заведующий хозяйством и мастерской, звукооператор, звукорежиссер, заведующий архивохранилищем, инженер всех специальностей, инспектор, искусствовед, концертмейстр, культорганизатор, контролер билетов, кассир, мастер, методист, механик, музыкальный руководитель, младший научный сотрудник, музейный смотритель, научный сотрудник, оператор, программист, переводчик, редактор, режиссер, старший научный сотрудник, секретарь, техники всех наименований, хореограф, хормейстер, художники всех наименований, художественный руководитель, хранитель фондов, экономист, экскурсовод, юрисконсульт.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