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d19e" w14:textId="e5cd1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45 сессии Актогайского районного маслихата от 30 декабря 2019 года № 367 "О бюджете села, поселков, сельских округов Актогайского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Карагандинской области от 28 июля 2020 года № 418. Зарегистрировано Департаментом юстиции Карагандинской области 5 августа 2020 года № 6000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45 сессии Актогайского районного маслихата от 30 декабря 2019 года № 367 "О бюджете села, поселков, сельских округов Актогайского района на 2020-2022 годы" (зарегистрировано в Реестре государственной регистрации нормативных правовых актов № 5665, опубликовано в Эталонном контрольном банке нормативных правовых актов Республики Казахстан в электронном виде от 15 января 2020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Актогай на 2020-2022 годы согласно приложениям 1, 2, 3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237744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4593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233151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296700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58956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58956 тысяч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57058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1898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поселка Сарышаган на 2020-2022 годы согласно приложениям 4, 5, 6 в том числе на 2020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173659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1217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172442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182169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8510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8510 тысяч тенге: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8510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Абайского сельского округа на 2020-2022 годы согласно приложениям 10, 11, 12, в том числе на 2020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28050 тысяч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27980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28050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Тасаралского сельского округа на 2020-2022 годы согласно приложениям 43, 44, 45, в том числе на 2020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106650 тысяч тенге, в том числе: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106460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106650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Торангалыкского сельского округа на 2020-2022 годы согласно приложениям 46, 47, 48, в том числе на 2020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20179 тысяч тенге, в том числе: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19979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20179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53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№367</w:t>
            </w:r>
          </w:p>
        </w:tc>
      </w:tr>
    </w:tbl>
    <w:bookmarkStart w:name="z9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Актогай на 2020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595"/>
        <w:gridCol w:w="595"/>
        <w:gridCol w:w="595"/>
        <w:gridCol w:w="7212"/>
        <w:gridCol w:w="2708"/>
      </w:tblGrid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094"/>
        <w:gridCol w:w="1094"/>
        <w:gridCol w:w="1094"/>
        <w:gridCol w:w="3998"/>
        <w:gridCol w:w="39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-58956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№367</w:t>
            </w:r>
          </w:p>
        </w:tc>
      </w:tr>
    </w:tbl>
    <w:bookmarkStart w:name="z10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Сарышаган на 2020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595"/>
        <w:gridCol w:w="595"/>
        <w:gridCol w:w="595"/>
        <w:gridCol w:w="7212"/>
        <w:gridCol w:w="2708"/>
      </w:tblGrid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- 8510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№367</w:t>
            </w:r>
          </w:p>
        </w:tc>
      </w:tr>
    </w:tbl>
    <w:bookmarkStart w:name="z11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2020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595"/>
        <w:gridCol w:w="595"/>
        <w:gridCol w:w="595"/>
        <w:gridCol w:w="7212"/>
        <w:gridCol w:w="2708"/>
      </w:tblGrid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№367</w:t>
            </w:r>
          </w:p>
        </w:tc>
      </w:tr>
    </w:tbl>
    <w:bookmarkStart w:name="z12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Тасарал на 2020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595"/>
        <w:gridCol w:w="595"/>
        <w:gridCol w:w="595"/>
        <w:gridCol w:w="7212"/>
        <w:gridCol w:w="2708"/>
      </w:tblGrid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№367</w:t>
            </w:r>
          </w:p>
        </w:tc>
      </w:tr>
    </w:tbl>
    <w:bookmarkStart w:name="z13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Торангалык на 2020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595"/>
        <w:gridCol w:w="595"/>
        <w:gridCol w:w="595"/>
        <w:gridCol w:w="7212"/>
        <w:gridCol w:w="2708"/>
      </w:tblGrid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№367</w:t>
            </w:r>
          </w:p>
        </w:tc>
      </w:tr>
    </w:tbl>
    <w:bookmarkStart w:name="z15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районного бюджета бюджетам села, поселков, сельских округов на 2020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8"/>
        <w:gridCol w:w="4882"/>
      </w:tblGrid>
      <w:tr>
        <w:trPr>
          <w:trHeight w:val="30" w:hRule="atLeast"/>
        </w:trPr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268807</w:t>
            </w:r>
          </w:p>
        </w:tc>
      </w:tr>
      <w:tr>
        <w:trPr>
          <w:trHeight w:val="30" w:hRule="atLeast"/>
        </w:trPr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211749</w:t>
            </w:r>
          </w:p>
        </w:tc>
      </w:tr>
      <w:tr>
        <w:trPr>
          <w:trHeight w:val="30" w:hRule="atLeast"/>
        </w:trPr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</w:t>
            </w:r>
          </w:p>
        </w:tc>
      </w:tr>
      <w:tr>
        <w:trPr>
          <w:trHeight w:val="30" w:hRule="atLeast"/>
        </w:trPr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</w:t>
            </w:r>
          </w:p>
        </w:tc>
      </w:tr>
      <w:tr>
        <w:trPr>
          <w:trHeight w:val="30" w:hRule="atLeast"/>
        </w:trPr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в дошкольных организациях образования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</w:t>
            </w:r>
          </w:p>
        </w:tc>
      </w:tr>
      <w:tr>
        <w:trPr>
          <w:trHeight w:val="30" w:hRule="atLeast"/>
        </w:trPr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ремонтов объектов культуры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67657</w:t>
            </w:r>
          </w:p>
        </w:tc>
      </w:tr>
      <w:tr>
        <w:trPr>
          <w:trHeight w:val="30" w:hRule="atLeast"/>
        </w:trPr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99132</w:t>
            </w:r>
          </w:p>
        </w:tc>
      </w:tr>
      <w:tr>
        <w:trPr>
          <w:trHeight w:val="30" w:hRule="atLeast"/>
        </w:trPr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57058</w:t>
            </w:r>
          </w:p>
        </w:tc>
      </w:tr>
      <w:tr>
        <w:trPr>
          <w:trHeight w:val="30" w:hRule="atLeast"/>
        </w:trPr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