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ae7b" w14:textId="704a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45 сессии Актогайского районного маслихата от 30 декабря 2019 года № 367 "О бюджете села, поселков, сельских округов Актогайского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17 сентября 2020 года № 426. Зарегистрировано Департаментом юстиции Карагандинской области 30 сентября 2020 года № 6051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45 сессии Актогайского районного маслихата от 30 декабря 2019 года № 367 "О бюджете села, поселков, сельских округов Актогайского района на 2020-2022 годы" (зарегистрировано в Реестре государственной регистрации нормативных правовых актов № 5665, опубликовано в Эталонном контрольном банке нормативных правовых актов Республики Казахстан в электронном виде от 15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237744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233151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284261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46517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46517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44619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Тасаралского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101563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101373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101563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-46517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Караменде би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Тасарал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районного бюджета бюджетам села, поселков, сельских округов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8"/>
        <w:gridCol w:w="4882"/>
      </w:tblGrid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251281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206662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в дошкольных организациях образования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62570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99132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