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496f" w14:textId="5e34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поселков, села, сельских округов Актогайского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30 декабря 2020 года № 468. Зарегистрировано Департаментом юстиции Карагандинской области 12 января 2021 года № 6156.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Актогай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242409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8907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233118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258841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16432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16432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бюджет поселка Сарышаган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112648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7703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104945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119375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6727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6727 тысяч тенге: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бюджет поселка Шашубай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139691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132991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3687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3687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41016 тысяч тенге, в том числе: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478 тысяч тенге;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40538 тысяч тенге;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42758 тысяч тенге;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1742 тысяч тенге;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1742 тысяч тенге: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Айыртасского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42216 тысяч тенге, в том числе: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470 тысяч тенге;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41746 тысяч тенге;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43014 тысяч тенге;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5"/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798 тысяч тенге;</w:t>
      </w:r>
    </w:p>
    <w:bookmarkEnd w:id="46"/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798 тысяч тенге: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бюджет Жидебайского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56111 тысяч тенге, в том числе: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1540 тысяч тенге;</w:t>
      </w:r>
    </w:p>
    <w:bookmarkEnd w:id="51"/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54571 тысяч тенге;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52961 тысяч тенге;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54"/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3150 тысяч тенге;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минус 3150 тысяч тенге: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минус 3150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бюджет Кежекского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60"/>
    <w:bookmarkStart w:name="z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33619 тысяч тенге, в том числе:</w:t>
      </w:r>
    </w:p>
    <w:bookmarkEnd w:id="61"/>
    <w:bookmarkStart w:name="z9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 тысяч тенге;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33159 тысяч тенге;</w:t>
      </w:r>
    </w:p>
    <w:bookmarkEnd w:id="63"/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34787 тысяч тенге;</w:t>
      </w:r>
    </w:p>
    <w:bookmarkEnd w:id="64"/>
    <w:bookmarkStart w:name="z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5"/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6"/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1168 тысяч тенге;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1168 тысяч тенге:</w:t>
      </w:r>
    </w:p>
    <w:bookmarkEnd w:id="69"/>
    <w:bookmarkStart w:name="z1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бюджет бюджет Карабулакского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71"/>
    <w:bookmarkStart w:name="z10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30676 тысяч тенге, в том числе:</w:t>
      </w:r>
    </w:p>
    <w:bookmarkEnd w:id="72"/>
    <w:bookmarkStart w:name="z10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1550 тысяч тенге;</w:t>
      </w:r>
    </w:p>
    <w:bookmarkEnd w:id="73"/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29126 тысяч тенге;</w:t>
      </w:r>
    </w:p>
    <w:bookmarkEnd w:id="74"/>
    <w:bookmarkStart w:name="z1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33600 тысяч тенге;</w:t>
      </w:r>
    </w:p>
    <w:bookmarkEnd w:id="75"/>
    <w:bookmarkStart w:name="z1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6"/>
    <w:bookmarkStart w:name="z11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7"/>
    <w:bookmarkStart w:name="z1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8"/>
    <w:bookmarkStart w:name="z11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2924 тысяч тенге;</w:t>
      </w:r>
    </w:p>
    <w:bookmarkEnd w:id="79"/>
    <w:bookmarkStart w:name="z11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2924 тысяч тенге:</w:t>
      </w:r>
    </w:p>
    <w:bookmarkEnd w:id="80"/>
    <w:bookmarkStart w:name="z11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Караменде биского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82"/>
    <w:bookmarkStart w:name="z12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47505 тысяч тенге, в том числе:</w:t>
      </w:r>
    </w:p>
    <w:bookmarkEnd w:id="83"/>
    <w:bookmarkStart w:name="z12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935 тысяч тенге;</w:t>
      </w:r>
    </w:p>
    <w:bookmarkEnd w:id="84"/>
    <w:bookmarkStart w:name="z12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46570 тысяч тенге;</w:t>
      </w:r>
    </w:p>
    <w:bookmarkEnd w:id="85"/>
    <w:bookmarkStart w:name="z12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49066 тысяч тенге;</w:t>
      </w:r>
    </w:p>
    <w:bookmarkEnd w:id="86"/>
    <w:bookmarkStart w:name="z12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87"/>
    <w:bookmarkStart w:name="z12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8"/>
    <w:bookmarkStart w:name="z12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9"/>
    <w:bookmarkStart w:name="z12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1561 тысяч тенге;</w:t>
      </w:r>
    </w:p>
    <w:bookmarkEnd w:id="90"/>
    <w:bookmarkStart w:name="z13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1561 тысяч тенге:</w:t>
      </w:r>
    </w:p>
    <w:bookmarkEnd w:id="91"/>
    <w:bookmarkStart w:name="z13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бюджет Кусакского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93"/>
    <w:bookmarkStart w:name="z1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33758 тысяч тенге, в том числе:</w:t>
      </w:r>
    </w:p>
    <w:bookmarkEnd w:id="94"/>
    <w:bookmarkStart w:name="z1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1313 тысяч тенге;</w:t>
      </w:r>
    </w:p>
    <w:bookmarkEnd w:id="95"/>
    <w:bookmarkStart w:name="z1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32445 тысяч тенге;</w:t>
      </w:r>
    </w:p>
    <w:bookmarkEnd w:id="96"/>
    <w:bookmarkStart w:name="z13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39696 тысяч тенге;</w:t>
      </w:r>
    </w:p>
    <w:bookmarkEnd w:id="97"/>
    <w:bookmarkStart w:name="z14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8"/>
    <w:bookmarkStart w:name="z14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9"/>
    <w:bookmarkStart w:name="z14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0"/>
    <w:bookmarkStart w:name="z14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5938 тысяч тенге;</w:t>
      </w:r>
    </w:p>
    <w:bookmarkEnd w:id="101"/>
    <w:bookmarkStart w:name="z14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5938 тысяч тенге:</w:t>
      </w:r>
    </w:p>
    <w:bookmarkEnd w:id="102"/>
    <w:bookmarkStart w:name="z14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бюджет Кызыларайского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04"/>
    <w:bookmarkStart w:name="z15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85049 тысяч тенге, в том числе:</w:t>
      </w:r>
    </w:p>
    <w:bookmarkEnd w:id="105"/>
    <w:bookmarkStart w:name="z15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975 тысяч тенге;</w:t>
      </w:r>
    </w:p>
    <w:bookmarkEnd w:id="106"/>
    <w:bookmarkStart w:name="z15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84074 тысяч тенге;</w:t>
      </w:r>
    </w:p>
    <w:bookmarkEnd w:id="107"/>
    <w:bookmarkStart w:name="z15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88388 тысяч тенге;</w:t>
      </w:r>
    </w:p>
    <w:bookmarkEnd w:id="108"/>
    <w:bookmarkStart w:name="z15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9"/>
    <w:bookmarkStart w:name="z15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0"/>
    <w:bookmarkStart w:name="z15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1"/>
    <w:bookmarkStart w:name="z15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3339 тысяч тенге;</w:t>
      </w:r>
    </w:p>
    <w:bookmarkEnd w:id="112"/>
    <w:bookmarkStart w:name="z15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3339 тысяч тенге:</w:t>
      </w:r>
    </w:p>
    <w:bookmarkEnd w:id="113"/>
    <w:bookmarkStart w:name="z15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бюджет Нуркенского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15"/>
    <w:bookmarkStart w:name="z16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45023 тысяч тенге, в том числе:</w:t>
      </w:r>
    </w:p>
    <w:bookmarkEnd w:id="116"/>
    <w:bookmarkStart w:name="z16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1320 тысяч тенге;</w:t>
      </w:r>
    </w:p>
    <w:bookmarkEnd w:id="117"/>
    <w:bookmarkStart w:name="z16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43703 тысяч тенге;</w:t>
      </w:r>
    </w:p>
    <w:bookmarkEnd w:id="118"/>
    <w:bookmarkStart w:name="z16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48691 тысяч тенге;</w:t>
      </w:r>
    </w:p>
    <w:bookmarkEnd w:id="119"/>
    <w:bookmarkStart w:name="z16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0"/>
    <w:bookmarkStart w:name="z16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7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7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3668 тысяч тенге;</w:t>
      </w:r>
    </w:p>
    <w:bookmarkEnd w:id="123"/>
    <w:bookmarkStart w:name="z17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3668 тысяч тенге:</w:t>
      </w:r>
    </w:p>
    <w:bookmarkEnd w:id="124"/>
    <w:bookmarkStart w:name="z17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бюджет Ортадересинского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26"/>
    <w:bookmarkStart w:name="z17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49451 тысяч тенге, в том числе:</w:t>
      </w:r>
    </w:p>
    <w:bookmarkEnd w:id="127"/>
    <w:bookmarkStart w:name="z17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1296 тысяч тенге;</w:t>
      </w:r>
    </w:p>
    <w:bookmarkEnd w:id="128"/>
    <w:bookmarkStart w:name="z18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48155 тысяч тенге;</w:t>
      </w:r>
    </w:p>
    <w:bookmarkEnd w:id="129"/>
    <w:bookmarkStart w:name="z18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50620 тысяч тенге;</w:t>
      </w:r>
    </w:p>
    <w:bookmarkEnd w:id="130"/>
    <w:bookmarkStart w:name="z18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31"/>
    <w:bookmarkStart w:name="z18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2"/>
    <w:bookmarkStart w:name="z18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3"/>
    <w:bookmarkStart w:name="z18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1169 тысяч тенге;</w:t>
      </w:r>
    </w:p>
    <w:bookmarkEnd w:id="134"/>
    <w:bookmarkStart w:name="z18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1169 тысяч тенге:</w:t>
      </w:r>
    </w:p>
    <w:bookmarkEnd w:id="135"/>
    <w:bookmarkStart w:name="z18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Утвердить Сарытерекского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37"/>
    <w:bookmarkStart w:name="z19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48043 тысяч тенге, в том числе:</w:t>
      </w:r>
    </w:p>
    <w:bookmarkEnd w:id="138"/>
    <w:bookmarkStart w:name="z19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840 тысяч тенге;</w:t>
      </w:r>
    </w:p>
    <w:bookmarkEnd w:id="139"/>
    <w:bookmarkStart w:name="z19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47203 тысяч тенге;</w:t>
      </w:r>
    </w:p>
    <w:bookmarkEnd w:id="140"/>
    <w:bookmarkStart w:name="z19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54439 тысяч тенге;</w:t>
      </w:r>
    </w:p>
    <w:bookmarkEnd w:id="141"/>
    <w:bookmarkStart w:name="z19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42"/>
    <w:bookmarkStart w:name="z19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3"/>
    <w:bookmarkStart w:name="z19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4"/>
    <w:bookmarkStart w:name="z19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6396 тысяч тенге;</w:t>
      </w:r>
    </w:p>
    <w:bookmarkEnd w:id="145"/>
    <w:bookmarkStart w:name="z20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6396 тысяч тенге:</w:t>
      </w:r>
    </w:p>
    <w:bookmarkEnd w:id="146"/>
    <w:bookmarkStart w:name="z20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6396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Утвердить бюджет Тасаралского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48"/>
    <w:bookmarkStart w:name="z20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35897 тысяч тенге, в том числе:</w:t>
      </w:r>
    </w:p>
    <w:bookmarkEnd w:id="149"/>
    <w:bookmarkStart w:name="z20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725 тысяч тенге;</w:t>
      </w:r>
    </w:p>
    <w:bookmarkEnd w:id="150"/>
    <w:bookmarkStart w:name="z20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35172 тысяч тенге;</w:t>
      </w:r>
    </w:p>
    <w:bookmarkEnd w:id="151"/>
    <w:bookmarkStart w:name="z20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38481 тысяч тенге;</w:t>
      </w:r>
    </w:p>
    <w:bookmarkEnd w:id="152"/>
    <w:bookmarkStart w:name="z21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53"/>
    <w:bookmarkStart w:name="z21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4"/>
    <w:bookmarkStart w:name="z21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5"/>
    <w:bookmarkStart w:name="z21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2584 тысяч тенге;</w:t>
      </w:r>
    </w:p>
    <w:bookmarkEnd w:id="156"/>
    <w:bookmarkStart w:name="z21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2584 тысяч тенге:</w:t>
      </w:r>
    </w:p>
    <w:bookmarkEnd w:id="157"/>
    <w:bookmarkStart w:name="z21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Утвердить бюджет Торангалыкского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59"/>
    <w:bookmarkStart w:name="z22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39276 тысяч тенге, в том числе:</w:t>
      </w:r>
    </w:p>
    <w:bookmarkEnd w:id="160"/>
    <w:bookmarkStart w:name="z22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1013 тысяч тенге;</w:t>
      </w:r>
    </w:p>
    <w:bookmarkEnd w:id="161"/>
    <w:bookmarkStart w:name="z22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38263 тысяч тенге;</w:t>
      </w:r>
    </w:p>
    <w:bookmarkEnd w:id="162"/>
    <w:bookmarkStart w:name="z22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43939 тысяч тенге;</w:t>
      </w:r>
    </w:p>
    <w:bookmarkEnd w:id="163"/>
    <w:bookmarkStart w:name="z22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4"/>
    <w:bookmarkStart w:name="z22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4663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4663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4663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Шабанбай биского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48464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2313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2313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Установить бюджетные субвенции, передаваемые из районного бюджета в бюджеты села, поселков, сельских округов на 2021 год в сумме 797118 тысяч тенге, в том числе:</w:t>
      </w:r>
    </w:p>
    <w:bookmarkEnd w:id="166"/>
    <w:bookmarkStart w:name="z22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Актогай – 168625 тысячи тенге;</w:t>
      </w:r>
    </w:p>
    <w:bookmarkEnd w:id="167"/>
    <w:bookmarkStart w:name="z22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Сарышаган – 103487 тысяч тенге;</w:t>
      </w:r>
    </w:p>
    <w:bookmarkEnd w:id="168"/>
    <w:bookmarkStart w:name="z22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Шашубай – 91084 тысяч тенге;</w:t>
      </w:r>
    </w:p>
    <w:bookmarkEnd w:id="169"/>
    <w:bookmarkStart w:name="z23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Абай – 27782 тысяч тенге;</w:t>
      </w:r>
    </w:p>
    <w:bookmarkEnd w:id="170"/>
    <w:bookmarkStart w:name="z23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Айыртас – 34109 тысяч тенге;</w:t>
      </w:r>
    </w:p>
    <w:bookmarkEnd w:id="171"/>
    <w:bookmarkStart w:name="z23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Жидебай – 38085 тысяч тенге;</w:t>
      </w:r>
    </w:p>
    <w:bookmarkEnd w:id="172"/>
    <w:bookmarkStart w:name="z23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Кежек – 28660 тысяч тенге;</w:t>
      </w:r>
    </w:p>
    <w:bookmarkEnd w:id="173"/>
    <w:bookmarkStart w:name="z23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Карабулак – 25691 тысяч тенге;</w:t>
      </w:r>
    </w:p>
    <w:bookmarkEnd w:id="174"/>
    <w:bookmarkStart w:name="z23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Караменде би – 28422 тысяч тенге;</w:t>
      </w:r>
    </w:p>
    <w:bookmarkEnd w:id="175"/>
    <w:bookmarkStart w:name="z23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Кусак – 27300 тысяч тенге;</w:t>
      </w:r>
    </w:p>
    <w:bookmarkEnd w:id="176"/>
    <w:bookmarkStart w:name="z23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Кызыларай – 24274 тысяч тенге;</w:t>
      </w:r>
    </w:p>
    <w:bookmarkEnd w:id="177"/>
    <w:bookmarkStart w:name="z23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Нуркен – 31130 тысяч тенге;</w:t>
      </w:r>
    </w:p>
    <w:bookmarkEnd w:id="178"/>
    <w:bookmarkStart w:name="z23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Ортадересин – 45747 тысяч тенге;</w:t>
      </w:r>
    </w:p>
    <w:bookmarkEnd w:id="179"/>
    <w:bookmarkStart w:name="z24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Сарытерек – 35056 тысяч тенге;</w:t>
      </w:r>
    </w:p>
    <w:bookmarkEnd w:id="180"/>
    <w:bookmarkStart w:name="z24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Тасарал – 29470 тысяч тенге;</w:t>
      </w:r>
    </w:p>
    <w:bookmarkEnd w:id="181"/>
    <w:bookmarkStart w:name="z24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Торангалық – 22476 тысяч тенге;</w:t>
      </w:r>
    </w:p>
    <w:bookmarkEnd w:id="182"/>
    <w:bookmarkStart w:name="z24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Шабанбай би – 35720 тысяч тенге.</w:t>
      </w:r>
    </w:p>
    <w:bookmarkEnd w:id="183"/>
    <w:bookmarkStart w:name="z34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18-1. Учесть, что в составе расходов бюджета села, поселков, сельских округов на 2021 год предусмотрены целевые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18-1 в соответствии с решением Актогайского районного маслихата Карагандинской области от 13.04.2021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2021 года и подлежит официальному опубликованию.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исполняющий обязанности секретаря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4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Актогай на 2021 год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8"/>
        <w:gridCol w:w="3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-16432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4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Актогай на 2022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51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Актогай на 2023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53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2021 год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4206"/>
        <w:gridCol w:w="3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-6727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5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2022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57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2023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5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2021 год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4206"/>
        <w:gridCol w:w="3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-3687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6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2022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63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2023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65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2021 год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- 1742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6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2022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6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2023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7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Айыртасского сельского округа на 2021 год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182"/>
        <w:gridCol w:w="1182"/>
        <w:gridCol w:w="4316"/>
        <w:gridCol w:w="3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73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Айыртасского сельского округа на 2022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7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Айыртасского сельского округа на 2023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77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Жидебайского сельского округа на 2021 год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4206"/>
        <w:gridCol w:w="3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7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Жидебайского сельского округа на 2022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8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Жидебайского сельского округа на 2023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8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Кежекского сельского округа на 2021 год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85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Кежекского сельского округа на 2022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8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Кежекского сельского округа на 2023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89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2021 год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9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2022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93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2023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295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Караменде биского сельского округа на 2021 год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9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Караменде биского сельского округа на 2022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99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Караменде биского сельского округа на 2023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301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Кусакского сельского округа на 2021 год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- 5938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0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Кусакского сельского округа на 2022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05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Кусакского сельского округа на 2023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307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Кызыларайского сельского округа на 2021 год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- 3339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0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Кызыларайского сельского округа на 2022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1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Кызыларайского сельского округа на 2023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313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Нуркенского сельского округа на 2021 год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1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Нуркенского сельского округа на 2022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1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Нуркенского сельского округа на 2023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319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Ортадересинского сельского округа на 2021 год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21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Ортадересинского сельского округа на 2022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23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Ортадересинского сельского округа на 2023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325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2021 год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- 6396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27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2022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29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2023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4"/>
        <w:gridCol w:w="1796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33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Тасаралского сельского округа на 2021 год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- 2584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33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Тасаралского сельского округа на 2022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35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Тасаралского сельского округа на 2023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337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Торангалыкского сельского округа на 2021 год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- 4663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39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Торангалыкского сельского округа на 2022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41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Торангалыкского сельского округа на 2023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4"/>
        <w:gridCol w:w="1796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bookmarkStart w:name="z343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Шабанбай биского сельского округа на 2021 год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4099"/>
        <w:gridCol w:w="3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- 2313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45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Шабанбай биского сельского округа на 2022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347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Шабанбай биского сельского округа на 2023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501"/>
        <w:gridCol w:w="1501"/>
        <w:gridCol w:w="1502"/>
        <w:gridCol w:w="4792"/>
        <w:gridCol w:w="1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 468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села, поселков, сельских округов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Актогайского районного маслихата Карагандинской области от 08.11.2021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9"/>
        <w:gridCol w:w="7121"/>
      </w:tblGrid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296 257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296 257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198 905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населенных пунктов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бонуса административным государственным служащим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31 999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адаптацию зданий для обеспечения доступности людям с ограниченными возможностями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