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14ee" w14:textId="0a31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поселков и сельских округов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Бухар-Жырауского районного маслихата Карагандинской области от 14 января 2020 года № 4. Зарегистрировано Департаментом юстиции Карагандинской области 20 января 2020 года № 5686.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Ботакара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46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345 135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18 892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326 243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349 425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4 290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144 445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Габидена Мустафина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226 955 тысяч тенге, в том числе по: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9 000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217 955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232 195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5 240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91 263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Кушокы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218 610 тысяч тенге, в том числе по: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52 560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166 050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221 404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2 794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60 395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Доскейского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321 288 тысяч тенге, в том числе по: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9 100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312 188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322 515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1 227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88 418 тысяч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Кокпектинского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72 354 тысяч тенге, в том числе по: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5 723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66 631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73 626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1 272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36 175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Керней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42 375 тысяч тенге, в том числе по: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1 742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40 633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42 676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27 776 тысяч тенге.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Петровского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43 757 тысяч тенге, в том числе по: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2 900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40 857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47 385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3 628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29 156 тысяч тенге.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Баймырза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81 044 тысяч тенге, в том числе по: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79 934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81 611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567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62 219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Ростовского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110 029 тысяч тенге, в том числе по: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3 211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106 468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110 732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703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46 931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Уштобинского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158 585 тысяч тенге, в том числе по: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16 303 тысяч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142 282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163 405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4 820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73 498 тысяч тенге.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Актобинского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28 137 тысяч тенге, в том числе по: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476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537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27 124 тысяч тенге;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28 137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15 527 тысяч тенге.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Акоре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25 134 тысяч тенге, в том числе по: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443 тысяч тенге;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478 тысяч тенге;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24 213 тысяч тенге;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25 134 тысяч тенге;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17 677 тысяч тенге.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Акбельского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33 756 тысяч тенге, в том числе по: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426 тысяч тенге;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 тысяч тенге;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32 987 тысяч тенге;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33 756 тысяч тенге;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20 949 тысяч тенге.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Белагашского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29 946 тысяч тенге, в том числе по: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1 157 тысяч тенге;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1 591 тысяч тенге;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27 198 тысяч тенге;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29 946 тысяч тенге;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17 968 тысяч тенге.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Кызылкаинского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42 345 тысяч тенге, в том числе по: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1 240 тысяч тенге;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41 105 тысяч тенге;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42 345 тысяч тенге;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25 447 тысяч тенге.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Ботакара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40 498 тысяч тенге, в том числе по: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1 850 тысяч тенге;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761 тысяч тенге;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37 887 тысяч тенге;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40 498 тысяч тенге;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21 760 тысяч тенге.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Бухар-Жырауского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33 363 тысяч тенге, в том числе по: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тысяч тенге;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244 тысяч тенге;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32 480 тысяч тенге;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33 363 тысяч тенге;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15 215 тысяч тенге.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Гагаринского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73"/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40 112 тысяч тенге, в том числе по: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831 тысяч тенге;</w:t>
      </w:r>
    </w:p>
    <w:bookmarkEnd w:id="275"/>
    <w:bookmarkStart w:name="z29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340 тысяч тенге;</w:t>
      </w:r>
    </w:p>
    <w:bookmarkEnd w:id="276"/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7"/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38 941 тысяч тенге;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40 112 тысяч тенге;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5"/>
    <w:bookmarkStart w:name="z30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6"/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87"/>
    <w:bookmarkStart w:name="z31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22 549 тысяч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Каражарского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47 826 тысяч тенге, в том числе по: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1 709 тысяч тенге;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2 989 тысяч тенге;</w:t>
      </w:r>
    </w:p>
    <w:bookmarkEnd w:id="292"/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43 128 тысяч тенге;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47 826 тысяч тенге;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0"/>
    <w:bookmarkStart w:name="z32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1"/>
    <w:bookmarkStart w:name="z32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2"/>
    <w:bookmarkStart w:name="z32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03"/>
    <w:bookmarkStart w:name="z32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26 091 тысяч тенге.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села Каракудук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37 294 тысяч тенге, в том числе по: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 тысяч тенге;</w:t>
      </w:r>
    </w:p>
    <w:bookmarkEnd w:id="307"/>
    <w:bookmarkStart w:name="z3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615 тысяч тенге;</w:t>
      </w:r>
    </w:p>
    <w:bookmarkEnd w:id="308"/>
    <w:bookmarkStart w:name="z3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9"/>
    <w:bookmarkStart w:name="z3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35 932 тысяч тенге;</w:t>
      </w:r>
    </w:p>
    <w:bookmarkEnd w:id="310"/>
    <w:bookmarkStart w:name="z3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37 294 тысяч тенге;</w:t>
      </w:r>
    </w:p>
    <w:bookmarkEnd w:id="311"/>
    <w:bookmarkStart w:name="z3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2"/>
    <w:bookmarkStart w:name="z3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3"/>
    <w:bookmarkStart w:name="z3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4"/>
    <w:bookmarkStart w:name="z3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5"/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6"/>
    <w:bookmarkStart w:name="z3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7"/>
    <w:bookmarkStart w:name="z3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8"/>
    <w:bookmarkStart w:name="z3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19"/>
    <w:bookmarkStart w:name="z3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19 522 тысяч тенге.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села Жанаталап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46 108 тысяч тенге, в том числе по: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930 тысяч тенге;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 тысяч тенге;</w:t>
      </w:r>
    </w:p>
    <w:bookmarkEnd w:id="324"/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44 729 тысяч тенге;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46 108 тысяч тенге;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9"/>
    <w:bookmarkStart w:name="z3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0"/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1"/>
    <w:bookmarkStart w:name="z3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2"/>
    <w:bookmarkStart w:name="z3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3"/>
    <w:bookmarkStart w:name="z3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4"/>
    <w:bookmarkStart w:name="z3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35"/>
    <w:bookmarkStart w:name="z3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18 788 тысяч тенге.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Тузды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37"/>
    <w:bookmarkStart w:name="z36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55 557 тысяч тенге, в том числе по:</w:t>
      </w:r>
    </w:p>
    <w:bookmarkEnd w:id="338"/>
    <w:bookmarkStart w:name="z36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907 тысяч тенге;</w:t>
      </w:r>
    </w:p>
    <w:bookmarkEnd w:id="339"/>
    <w:bookmarkStart w:name="z36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330 тысяч тенге;</w:t>
      </w:r>
    </w:p>
    <w:bookmarkEnd w:id="340"/>
    <w:bookmarkStart w:name="z36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1"/>
    <w:bookmarkStart w:name="z36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54 320 тысяч тенге;</w:t>
      </w:r>
    </w:p>
    <w:bookmarkEnd w:id="342"/>
    <w:bookmarkStart w:name="z3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55 557 тысяч тенге;</w:t>
      </w:r>
    </w:p>
    <w:bookmarkEnd w:id="343"/>
    <w:bookmarkStart w:name="z37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44"/>
    <w:bookmarkStart w:name="z37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5"/>
    <w:bookmarkStart w:name="z3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6"/>
    <w:bookmarkStart w:name="z37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47"/>
    <w:bookmarkStart w:name="z37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48"/>
    <w:bookmarkStart w:name="z37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9"/>
    <w:bookmarkStart w:name="z37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0"/>
    <w:bookmarkStart w:name="z37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51"/>
    <w:bookmarkStart w:name="z37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30 678 тысяч тенге.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Новоузенского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53"/>
    <w:bookmarkStart w:name="z3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47 142 тысяч тенге, в том числе по:</w:t>
      </w:r>
    </w:p>
    <w:bookmarkEnd w:id="354"/>
    <w:bookmarkStart w:name="z3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2 938 тысяч тенге;</w:t>
      </w:r>
    </w:p>
    <w:bookmarkEnd w:id="355"/>
    <w:bookmarkStart w:name="z3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2 290 тысяч тенге;</w:t>
      </w:r>
    </w:p>
    <w:bookmarkEnd w:id="356"/>
    <w:bookmarkStart w:name="z3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7"/>
    <w:bookmarkStart w:name="z38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41 914 тысяч тенге;</w:t>
      </w:r>
    </w:p>
    <w:bookmarkEnd w:id="358"/>
    <w:bookmarkStart w:name="z38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47 142 тысяч тенге;</w:t>
      </w:r>
    </w:p>
    <w:bookmarkEnd w:id="359"/>
    <w:bookmarkStart w:name="z38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0"/>
    <w:bookmarkStart w:name="z38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1"/>
    <w:bookmarkStart w:name="z39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2"/>
    <w:bookmarkStart w:name="z39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63"/>
    <w:bookmarkStart w:name="z39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64"/>
    <w:bookmarkStart w:name="z39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5"/>
    <w:bookmarkStart w:name="z39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6"/>
    <w:bookmarkStart w:name="z39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67"/>
    <w:bookmarkStart w:name="z39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25 603 тысяч тенге.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Самаркандского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69"/>
    <w:bookmarkStart w:name="z39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80 186 тысяч тенге, в том числе по:</w:t>
      </w:r>
    </w:p>
    <w:bookmarkEnd w:id="370"/>
    <w:bookmarkStart w:name="z40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2 257 тысяч тенге;</w:t>
      </w:r>
    </w:p>
    <w:bookmarkEnd w:id="371"/>
    <w:bookmarkStart w:name="z40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72"/>
    <w:bookmarkStart w:name="z40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3"/>
    <w:bookmarkStart w:name="z40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77 929 тысяч тенге;</w:t>
      </w:r>
    </w:p>
    <w:bookmarkEnd w:id="374"/>
    <w:bookmarkStart w:name="z40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80 186 тысяч тенге;</w:t>
      </w:r>
    </w:p>
    <w:bookmarkEnd w:id="375"/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76"/>
    <w:bookmarkStart w:name="z40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7"/>
    <w:bookmarkStart w:name="z40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8"/>
    <w:bookmarkStart w:name="z40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9"/>
    <w:bookmarkStart w:name="z40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0"/>
    <w:bookmarkStart w:name="z41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1"/>
    <w:bookmarkStart w:name="z41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2"/>
    <w:bookmarkStart w:name="z41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83"/>
    <w:bookmarkStart w:name="z41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59 925 тысяч тенге.</w:t>
      </w:r>
    </w:p>
    <w:bookmarkEnd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села Суыксу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85"/>
    <w:bookmarkStart w:name="z41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22 403 тысяч тенге, в том числе по:</w:t>
      </w:r>
    </w:p>
    <w:bookmarkEnd w:id="386"/>
    <w:bookmarkStart w:name="z41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387"/>
    <w:bookmarkStart w:name="z41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123 тысяч тенге;</w:t>
      </w:r>
    </w:p>
    <w:bookmarkEnd w:id="388"/>
    <w:bookmarkStart w:name="z41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9"/>
    <w:bookmarkStart w:name="z42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22 074 тысяч тенге;</w:t>
      </w:r>
    </w:p>
    <w:bookmarkEnd w:id="390"/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22 403 тысяч тенге;</w:t>
      </w:r>
    </w:p>
    <w:bookmarkEnd w:id="391"/>
    <w:bookmarkStart w:name="z4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92"/>
    <w:bookmarkStart w:name="z42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3"/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4"/>
    <w:bookmarkStart w:name="z42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95"/>
    <w:bookmarkStart w:name="z42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96"/>
    <w:bookmarkStart w:name="z42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7"/>
    <w:bookmarkStart w:name="z42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8"/>
    <w:bookmarkStart w:name="z4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 тысяч тенге;</w:t>
      </w:r>
    </w:p>
    <w:bookmarkEnd w:id="399"/>
    <w:bookmarkStart w:name="z43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16 295 тысяч тенге.</w:t>
      </w:r>
    </w:p>
    <w:bookmarkEnd w:id="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Тогызкудукского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401"/>
    <w:bookmarkStart w:name="z43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34 383 тысяч тенге, в том числе по: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3 420 тысяч тенге;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526 тысяч тенге;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5"/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30 437 тысяч тенге;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34 383 тысяч тенге;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4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11"/>
    <w:bookmarkStart w:name="z44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12"/>
    <w:bookmarkStart w:name="z44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3"/>
    <w:bookmarkStart w:name="z44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15"/>
    <w:bookmarkStart w:name="z44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13 749 тысяч тенге.</w:t>
      </w:r>
    </w:p>
    <w:bookmarkEnd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Умуткерского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417"/>
    <w:bookmarkStart w:name="z45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35 685 тысяч тенге, в том числе по:</w:t>
      </w:r>
    </w:p>
    <w:bookmarkEnd w:id="418"/>
    <w:bookmarkStart w:name="z45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823 тысяч тенге;</w:t>
      </w:r>
    </w:p>
    <w:bookmarkEnd w:id="419"/>
    <w:bookmarkStart w:name="z45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2 172 тысяч тенге;</w:t>
      </w:r>
    </w:p>
    <w:bookmarkEnd w:id="420"/>
    <w:bookmarkStart w:name="z45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1"/>
    <w:bookmarkStart w:name="z45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32 690 тысяч тенге;</w:t>
      </w:r>
    </w:p>
    <w:bookmarkEnd w:id="422"/>
    <w:bookmarkStart w:name="z45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35 685 тысяч тенге;</w:t>
      </w:r>
    </w:p>
    <w:bookmarkEnd w:id="423"/>
    <w:bookmarkStart w:name="z45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24"/>
    <w:bookmarkStart w:name="z45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5"/>
    <w:bookmarkStart w:name="z45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6"/>
    <w:bookmarkStart w:name="z45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7"/>
    <w:bookmarkStart w:name="z46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8"/>
    <w:bookmarkStart w:name="z46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29"/>
    <w:bookmarkStart w:name="z46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0"/>
    <w:bookmarkStart w:name="z46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31"/>
    <w:bookmarkStart w:name="z46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21 413 тысяч тенге.</w:t>
      </w:r>
    </w:p>
    <w:bookmarkEnd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Утвердить бюджет Центрального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433"/>
    <w:bookmarkStart w:name="z46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43 099 тысяч тенге, в том числе по: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Шешенкаринского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42 493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 на 2020 год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финансируемым из бюджетов сел, поселка,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35"/>
    <w:bookmarkStart w:name="z47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перечень бюджетных программ, не подлежащих секвестру в процессе исполнения бюджетов сел, поселков, сельских округов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6"/>
    <w:bookmarkStart w:name="z47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Настоящее решение вводится в действие с 1 января 2020 года.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7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2020 год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7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2021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80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2022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8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2020 год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84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2021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8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8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2020 год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90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2021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9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2022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9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2020 год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9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2021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498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00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0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04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0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2020 год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0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2021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10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2022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12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2020 год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1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1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18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2020 год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20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2021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22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2022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2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2020 год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26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2021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28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30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2020 год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3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2021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34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3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2020 год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38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2021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4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42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2020 год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4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2021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4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2022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48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2020 год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50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2021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52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54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2020 год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56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2021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5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2022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6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2020 год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62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2021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64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2022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66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2020 год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6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2021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7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72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2020 год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74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2021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7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2022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78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2020 год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8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2021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82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2022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84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2020 год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86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2021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8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2022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90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2020 год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92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2021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9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96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2020 год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598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2021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0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0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2020 год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04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2021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0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2022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0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2020 год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10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сельскго округа на 2021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12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сельскго округа на 2022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1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2020 год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1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2021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18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2022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2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2020 год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22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2021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2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2022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26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2020 год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2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2021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3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2022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3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2020 год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3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2021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36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38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2020 год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4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2021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42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2022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4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2020 год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– в редакции решения Бухар-Жырауского районного маслихата Карагандинской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46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2021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48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2020 года № 4</w:t>
            </w:r>
          </w:p>
        </w:tc>
      </w:tr>
    </w:tbl>
    <w:bookmarkStart w:name="z65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сел, поселков, сельского округа на 2020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