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4e0d" w14:textId="4814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Бухар-Жырауского района Карагандинской области от 27 января 2020 года № 1. Зарегистрировано Департаментом юстиции Карагандинской области 30 января 2020 года № 5691.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Бухар-Жырауского района от 6 декабря 2018 года № 2 "Об образовании избирательных участков на территории Бухар-Жырауского района" (зарегистрировано в Реестре государственной регистрации нормативных правовых актов за № 5080, опубликовано в районной газете "Бұқар жырау жаршысы" от 12 января 2019 года № 2 (1293), Эталонном контрольном банке нормативных правовых актов Республики Казахстан в электронном виде 29 декабря 2018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Бухар-Жырауского района от 13 мая 2019 года № 3 "О внесении изменения в решение акима района от 6 декабря 2018 года № 2 "Об образовании избирательных участков на территории Бухар-Жырауского района" (зарегистрировано в Реестре государственной регистрации нормативных правовых актов за № 5332, опубликовано в районной газете "Бұқар жырау жаршысы" от 1 июня 2019 года № 22 (1313), Эталонном контрольном банке нормативных правовых актов Республики Казахстан в электронном виде 23 мая 2019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Шайкенову Алию Елубаевну.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Бухар-Жырауского района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Бухар-Жырауского района Карагандинской области от 28.02.2023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порядковый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избирательного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расположение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Обслуживаемая территория участка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Казыбек би 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Нуркена Абдирова: 2, 4, 6, 8, 10, 12, 14.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би: 1, 2, 3, 4, 5, 6, 9, 11, 12, 13, 14, 16, 17, 18, 19, 20, 21, 22, 24, 25, 27, 28, 29, 30, 31, 32, 33, 34, 35, 36, 37, 38, 40, 41, 42, 43, 44, 46, 47, 48, 49, 50, 51, 52, 53, 54, 54а, 56, 56а, 58, 60, 62, 62А, 63, 64, 64А, 65, 66, 67, 68, 86, 88, 90,70, 65, 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Сарыарка: 1, 2, 2А, 3, 4, 6, 7, 8, 10, 11, 12, 13, 14, 14А, 15, 16, 18, 20, 22. улица Ауэзова: 1, 1а, 2а, 2б, 3, 3а, 4, 4а, 4б, 4В, 5, 5А, 5Б, 6, 7, 7а, 7В, 7Г, 8, 8А, 9, 10, 11, 13, 13а, 14а, 15, 17, 19, 21, 23, 25, 27, 29, 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Джамбула: 1, 2, 3, 4, 5, 6, 7, 8, 9, 10, 10а, 11, 11а, 12, 13, 14, 15, 16, 17, 18, 19, 20, 21, 22, 23, 24, 25, 26, 27, 29, 31, 33, 35, 37, 39.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Мустафина: 1, 2, 3, 4, 5, 6, 7, 8, 9, 10, 11, 12, 13, 14, 15, 16, 17, 17а, 18, 19, 20, 21, 22, 23,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Байтерек: 2, 3, 4, 5, 6, 7, 8, 9, 11, 13, 15, 17, 19, 20, 21, 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Достык: 1, 2, 2а, 3, 4, 5, 8, 9, 10, 10а, 11, 12, 12а, 13, 15, 16, 17, 19, 23.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Мәншүк Мәметова: 1, 2, 3, 5, 6, 7, 8, 8б, 8г, 8д, 9, 10, 11, 12, 13, 14, 15, 16, 17, 18, 19, 20, 21, 23,24, 25, 27, 28, 29, 30, 30Б, 31, 32А, 33, 35, 37, 39, 40, 41, 41А, 41Б, 44, 45, 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Жумабек Ташенова: 2, 3, 4, 5, 6, 7, 8, 9, 10, 11, 12, 13, 14, 15, 16, 17, 17/1, 17/2, 18, 19-1,19-2, 20, 20А, 22, 23, 24, 25, 26, 27, 28, 29, 30, 32, 31, 33.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Айтеке би: 1, 1а, 2, 3, 4, 5, 6-1, 6-2, 6-4, 6-7, 6-10, 6-12, 7, 7А, 7В, 8, 9, 10, 11, 12, 13, 14, 15, 16, 17, 19, 21.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Толе би: 1, 2, 3, 5, 6, 7, 8, 9, 10, 11, 12.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Женис: 1, 2, 3, 4, 4А, 5, 6, 7, 8, 9, 9Г, 10, 11, 14, 15, 17, 19, 21, 23.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Доскей: 1, 2, 3, 4, 5, 6, 7, 8, 9, 10, 11, 12, 13, 14, 15, 16, 17, 18, 19, 20, 21, 22, 23, 25, 28, 30, 32, 34, 36, 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хана: 1, 1А, 2, 2а, 3, 4, 5, 6, 7, 8, 9, 9а, 10, 11, 12, 13, 14, 14а, 15, 16, 17, 18, 19, 21, 22, 23, 24, 26, 27, 28, 29, 32, 33, 35, 37, 39б, 43, 45, 46, 47, 48, 49, 50, 51, 52, 52а, 53, 54.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Ботакара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имени Ю. Гагарина, улица Алихан Бокейхан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Курмангазы: 1, 1А, 2, 4, 5, 6, 7, 8, 9, 10, 11, 12, 13, 14, 15, 16, 17, 18, 19, 20, 21, 22, 23, 24, 26, 26 а, 27, 28, 29, 30, 31, 31А, 32, 33, 34, 35, 36, 37, 38, 39, 40, 41, 42, 43, 44, 45, 46, 48, 50, 52, 54, 56, 58, 60, 62, 64, 66, 68.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Амангельды: 1, 2а, 3, 4, 4А, 5, 5а, 6, 6а, 7, 8, 8а, 9, 10, 10а, 11, 12, 14, 15, 16, 17, 18, 18а, 19, 20, 21, 22, 23, 24, 25, 26, 27, 28, 29, 30, 32, 32А, 33, 34, 35, 36, 37, 37а, 37б, 38, 39, 40, 41, 41А, 42, 43, 44, 45, 46, 47, 48, 49, 50, 51, 51а, 53, 55.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Алихан Бокейхан: 1, 1а, 2, 2а, 3, 3А, 4, 5, 6, 8, 10, 12, 14, 16, 16а, 16/2,16/3. 18, 20, 22,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Нуринская: 3, 4, 5, 6, 7, 8, 10, 11, 12.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Шопанай: 2, 4, 5, 6, 7, 7а, 8, 9, 10, 11, 12, 13, 14, 15, 16, 17, 17а, 18, 19, 20, 21, 21Б, 22, 24, 24А.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Бауыржан Момышулы: 1, 3, 4, 5, 6, 7, 8, 9, 10, 11, 12, 14, 15, 16, 17, 18, 21, 23, 25.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Сейфуллина: 1, 2, 3, 4, 5, 6, 7, 9, 10, 11, 12, 13, 14, 15, 16, 17, 18А, 19, 20, 22, 24, 25, 27, 28, 29, 30, 31, 33, 35.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Абая: 1, 2, 3, 4, 5, 6, 7, 8, 9, 10, 11, 12, 13, 14, 15, 16, 17, 18, 19, 20, 21, 22, 23, 24, 25, 26, 27, 27а, 28, 29, 29А, 30, 31, 32, 33, 33А, 35, 36, 37, 37А, 39, 40, 40А.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Машһүр Жүсіп: 1, 2, 3, 4, 6, 7, 8, 9, 10, 11, 12, 13, 14, 15, 16, 17, 18, 19, 20, 23, 24, 25, 26, 27, 29, 30, 31, 32, 33, 36, 38, 39, 40, 41, 42, 44, 45, 46, 47, 49, 50, 51, 52, 52а, 53, 54, 55, 56, 57, 58, 59, 61, 63, 66, 67, 68, 69, 70, 72, 73, 74, 75, 76, 77, 78, 79, 80, 82, 83.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Сатпаева: 1, 2, 3, 4, 5, 7, 8, 9, 10, 11, 12, 13, 14, 15, 16, 17, 18, 19, 20, 21, 22, 23, 24, 25, 26, 27, 28, 29, 30, 31, 32, 33, 34, 35, 36, 37, 39, 40, 41, 42, 43, 45, 46, 48, 50, 52, 53, 54, 55, 56, 57, 59, 60, 61, 63, 65, 66, 67, 68, 69, 70, 71, 72, 73, 73а, 74, 75, 76, 77, 78, 79, 80.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Торегожина: 2, 3А, 4, 7, 8, 9, 10, 11, 12, 13, 14.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Куляш Байсеитовой: 1, 2, 2а, 4, 6, 8, 10, 12, 13, 14, 16, 18, 20, 22, 24, 26.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Бухар-Жырау: 1, 3, 4, 5, 5а, 6, 7, 8, 10, 11, 12, 13, 14, 15, 16, 17, 18, 19, 20, 21, 22, 23, 25, 26, 27, 28, 29, 30, 31, 32, 33, 34, 35, 36, 37, 38, 39, 40, 41, 42, 43, 45, 46, 47, 48, 49, 50, 51, 52, 53, 54, 55, 57, 67, 74, 76, 78, 80, 81, 84, 86, 88, 89, 90, 91, 92, 94, 95, 96, 97, 97а, 98, 99, 102, 103, 104, 105, 106, 107, 108, 109, 110, 111, 112, 113, 114, 115, 116, 117, 117А, 118, 119, 120, 121, 122, 123, 123А, 126, 130, 131, 132, 133А, 134, 135, 137, 138, 140, 141, 143, 144, 145, 146, 147, 148, 149, 150, 151, 152, 153, 155, 157, 159, 161, 163, 165, 167, 169, 171, 173, 175, 177, 179, 181, 183.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Ботакара.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Петровской средней школы, улица Школьная 12А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Акжол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Петровский сельский округ: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Жанакала,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Жастлек.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Мухтара Ауэзова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 улица Шоссейная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Торговая 15А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Сартюбе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Сарытобинской основной школы, улица Школьная 4А.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Сартюбе.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Тогызку-дук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Орталык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Тогызкудукский сельский округ: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Тогызкудук,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Тасшокы.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Караку-дук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А. Кыздарбекова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Доскей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(фойе школы), улица Асылбекова 1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Степная: 1, 2, 3, 4, 5, 6, 7, 8, 9, 10, 11, 12, 13, 14, 15, 16, 17, 18, 19, 20, 22а.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Фабричная: 1, 2, 3, 4, 5, 6, 7, 8, 9, 10, 11, 12, 13, 14, 15, 16, 17, 18, 19, 20, 21, 22, 23, 24, 25, 27, 28, 29, 30, 31, 32, 33, 34, 35, 36, 37, 38, 39, 40, 41, 42, 43, 44, 45, 45а, 46, 47, 48, 49, 51, 53, 54, 55, 56, 57, 58, 59, 60, 61, 63.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Садовая: 1, 2, 3, 5, 6, 7, 8, 9, 10, 11, 12, 13, 14, 15, 16, 17, 18, 19, 20, 21, 22, 23, 24, 25, 26, 27, 27а, 28, 29, 29а, 30, 31, 32, 33 ,35, 37, 37а, 39, 40, 41, 41а, 42, 43, 44, 45, 46, 47, 48, 49, 50, 51, 52, 53, 54, 55, 56, 57, 58, 59, 60, 61, 62, 63, 64, 65, 67, 67а, 68, 69, 70.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Гагарина: 1, 2, 3, 4, 5, 6, 7, 8, 9, 10, 11, 12, 13, 14, 15, 16, 17, 18, 19, 20, 21, 22, 22 а, 23, 24, 25, 26, 27, 28, 28 а, 28б, 29, 30, 32, 34, 36, 52а.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имени Доскея: 1, 2, 3, 4, 5, 6, 7, 8, 9, 10, 11, 12, 13, 14, 15, 16, 17, 18 а, 19, 20, 21, 22, 23, 24, 25, 26, 27, 28, 29, 29а, 30, 31, 32, 33, 34, 35, 36, 37, 38 а, 39, 40, 43, 44, 45, 46, 47, 48, 49, 50, 51, 52, 53, 54, 55, 56, 57, 59, 61.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Тауелсиздик: 1, 2, 2а, 3, 4, 5, 6, 7, 8, 9, 10, 11, 12, 13, 14, 15, 17, 18, 19, 20, 21, 22, 23, 24, 25, 26, 27, 28, 29, 34, 35, 36, 37, 38, 39, 40, 41, 42, 43, 52, 69, 72, 73, 74, 74а, 75.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Мира: 1, 2, 3, 4, 5, 6, 7, 8, 9, 10, 11, 12, 14.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Уштобинской средней школы, улица Ахмета Байтұрсынова 34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Уштобе,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Сокурское.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Акжарской основной школы, улица Ы. Алтынсарина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Курлус.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Зареченской средней школы, улица Достык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Сарыарка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Ельгезекской основной школы, улица Мустафина 12/1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Новостройка.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Суыксу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сельской библиотеки, улица Школьная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Суыксу.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Пискунова 46А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Шешенкаринский сельский округ: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Шешенкара,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Ащысу.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сельского клуба, улица Школьная 9А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Белагашский сельский округ: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Белагаш,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Аюлы.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Юбилейная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Акбельский сельский округ: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Умуткер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улица Кылыша Бабаева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Умуткерский сельский округ: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Умуткер,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Тортколь.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улица Сатпаева дом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Умуткерский сельский округ: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Егемен 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Керней: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Керней.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Мектеп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Керней: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улица Достық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Керней: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Бухар-Жырау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Ашима Жапарова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сельский округ: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Бухар жырау,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Семизбуга,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Достык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Акоре.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Г. Мустафи-на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Мира 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Г. Мустафина.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Г. Мустафи-на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 улица Пионерская 20а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Нуринская.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 улица Асфальтная, 9А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 - Озек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гостиничного комплекса индивидуального предпринимателя "Кузнецов Б." здание 28б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 – Озек.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 улица Школьная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Тузды: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Тузды,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Cтарая Тузда,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Первое Мая.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Тәуелсіздік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Баймырза: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Астаховка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здание, улица Бейбітшілік дом 1/1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Баймырза: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Астаховка.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Централь-ное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культуры, улица Садовая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сельский округ: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Андрен-никовка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Школьная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сельский округ: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Андренниковка.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Гагарин-ское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Гагарина 9а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Гагаринский сельский округ: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Гагаринское,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Самар-канд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Ленинская 34а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Самаркандский сельский округ: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Самарканд,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Тегизжол.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индивидуального предпринимателя "Хитрук"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Самаркандский сельский округ: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Лесная 1/1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Кызылкаинский сельский округ: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Орталык 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Кызылкаинский сельский округ: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Тасаул.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культуры, улица Центральная 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сельский округ: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Кировской основной средней школы, улица Жастар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сельский округ: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Кызылжар.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Нива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Краснонивовская основная средняя школа, улица Школьная 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сельский округ: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Красная Нива.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Болашак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Каражарской средней школы имени Манжи Батыра, улица Центральная 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Каражарский сельский округ: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Геологическое.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Административное здание производственного кооператива "Асыл"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Каражарский сельский округ: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Волков-ское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28а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Каражарский сельский округ: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Волковское.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Алаш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Актобинский сельский округ: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Ынтымақ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Актобинский сельский округ: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Интумак.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Новоузен-ка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Новоузенская 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Новоузенский сельский округ: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Новоузенка,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Севан.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Доскей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(актовый зал), улица Асылбекова 1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Титова: 1, 1а, 2, 2а, 3, 4, 5, 6, 7, 8, 9, 10, 11, 12, 13, 14, 14а, 15, 16, 17, 18, 19, 20, 20б, 21, 22, 23, 24, 25, 26, 27, 28, 29, 30, 31, 32, 33, 34, 37, 39, 41, 43, 44, 45, 46, 47, 48, 49, 50, 51, 52, 53, 54, 56, 57, 58, 60, 61, 62, 63, 65, 66, 67, 68, 69, 70, 71, 72, 73, 74, 75, 75а, 76, 77, 78, 79, 80, 81, 82, 84, 86, 88, 90, 92.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Асылбековой: 1, 4, 6, 7, 8, 9, 10, 11, 12, 13, 14, 15а, 16, 17, 18, 19, 20, 21а, 22, 23, 24, 26, 27, 28, 29, 30, 31, 32, 33, 34, 35, 36, 37, 38, 39, 40, 41, 42, 43, 44, 45, 47, 48, 49, 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Абилхасена: 1, 2, 3, 3а, 5, 6, 7, 8, 9, 10, 11, 14, 15, 15а, 16, 17, 18, 18а, 19, 20, 21, 24, 24а, 26, 28, 30, 32, 32а, 33, 34, 36а, 40, 42, 44, 45, 46, 47, 48а, 50, 54, 54а, 58, 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Школьная: 1, 1а, 2, 2б, 3, 3а, 4, 5, 5а, 6, 6а, 7, 7а, 8, 8а, 9, 10, 11, 12, 13, 14, 15а, 16, 16а, 17, 18, 27, 36, 37, 38, 39, 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Набережная: 1, 2, 3, 5, 6, 7, 8, 9, 9а, 10, 10а, 12, 14, 15, 18, 20, 24. село Трудовое.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Верхняя: 1, 1б, 2, 3, 4, 5, 6, 7, 8, 11, 12, 13, 13а, 14, 14а, 15, 16, 17, 18, 19, 19а, 20, 25, 26, 28, 29, 38, 39, 40, 40а, 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Нижняя: 1, 2, 2а, 3, 4, 5, 5а, 6, 7, 8, 9, 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