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0222" w14:textId="3760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24 июня 2020 года № 7. Зарегистрировано Департаментом юстиции Карагандинской области 7 июля 2020 года № 5932.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№2571, опубликовано в информационно-правовой системе "Әділет" 7 апреля 2014 года, в районной газете "Бұқар жырау жаршысы" от 13 апреля 2014 года №14)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абзац </w:t>
      </w:r>
      <w:r>
        <w:rPr>
          <w:rFonts w:ascii="Times New Roman"/>
          <w:b w:val="false"/>
          <w:i w:val="false"/>
          <w:color w:val="000000"/>
          <w:sz w:val="28"/>
        </w:rPr>
        <w:t>12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связи с тяжелым материальным положением – в размере 16 месячного расчетного показателя, единовременно;".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