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cb3e" w14:textId="ed4cb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44 сессии Бухар-Жырауского районного маслихата от 14 января 2020 года № 4 "О бюджетах сел, поселков и сельских округов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30 июля 2020 года № 5. Зарегистрировано Департаментом юстиции Карагандинской области 11 августа 2020 года № 6008.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44 сессии Бухар-Жырауского районного маслихата от 14 января 2020 года №4 "О бюджете сел, поселков и сельских округов района на 2020-2022 годы" (зарегистрировано в Реестре государственной регистрации нормативных правовых актов за №5686, опубликовано в Эталонном контрольном банке нормативных правовых актов Республики Казахстан в электронном виде 23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Ботакара на 2020-2022 годы согласно приложениям 1, 2 и 3,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247 287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18 892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228 395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251 577тысяч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4 290 тысяч тенге;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144 445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Габидена Мустафина на 2020-2022 годы согласно приложениям 4, 5 и 6, в том числе на 2020 год в следующих объемах: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145 338 тысяч тенге, в том числе по: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7 810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137 528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150 338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5 000 тысяч тенге;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91 263 тысяч тенге.";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поселка Кушокы на 2020-2022 годы согласно приложениям 7, 8 и 9, в том числе на 2020 год в следующих объемах: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158 438 тысяч тенге, в том числе по: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49 860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108 578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161 232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2 794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60 395 тысяч тенге.";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Доскейского сельского округа на 2020-2022 годы согласно приложениям 10, 11 и 12, в том числе на 2020 год в следующих объемах: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322 832 тысяч тенге, в том числе по: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9 100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313 732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324 059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1 227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88 418 тысяч тенге.";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Кокпектинского сельского округа на 2020-2022 годы согласно приложениям 13, 14 и 15, в том числе на 2020 год в следующих объемах: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57 911 тысяч тенге, в том числе по: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5 331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52 580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59 183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1 272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36 175 тысяч тенге.";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Керней на 2020-2022 годы согласно приложениям 16, 17 и 18, в том числе на 2020 год в следующих объемах: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39 516 тысяч тенге, в том числе по: 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1 742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37 774 тысяч тенге;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39 817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301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27 776 тысяч тенге.";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Петровского сельского округа на 2020-2022 годы согласно приложениям 19, 20 и 21, в том числе на 2020 год в следующих объемах: 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51 491 тысяч тенге, в том числе по: 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2 900 тысяч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48 591 тысяч тенге;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55 119 тысяч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3 628 тысяч тенге;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29 156 тысяч тенге.";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сельского округа Баймырза на 2020-2022 годы согласно приложениям 22, 23 и 24, в том числе на 2020 год в следующих объемах: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79 520 тысяч тенге, в том числе по: 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1 110 тысяч тенге;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78 410 тысяч тенге;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80 087 тысяч тенге;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567 тысяч тенге;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62 219 тысяч тенге.";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Ростовского сельского округа на 2020-2022 годы согласно приложениям 25, 26 и 27, в том числе на 2020 год в следующих объемах: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73 501 тысяч тенге, в том числе по: 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3 211 тысяч тенге;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350 тысяч тенге;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69 940 тысяч тенге;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74 204 тысяч тенге;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703 тысяч тенге;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46 931 тысяч тенге.";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Уштобинского сельского округа на 2020-2022 годы согласно приложениям 28, 29 и 30, в том числе на 2020 год в следующих объемах: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128 701 тысяч тенге, в том числе по: 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13 303 тысяч тенге;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115 398 тысяч тенге;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133 521 тысяч тенге;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4 820 тысяч тенге;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73 498 тысяч тенге.";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Актобинского сельского округа на 2020-2022 годы согласно приложениям 31, 32 и 33, в том числе на 2020 год в следующих объемах: 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24 039 тысяч тенге, в том числе по: 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426 тысяч тенге;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537 тысяч тенге;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23 076 тысяч тенге;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24 039 тысяч тенге;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15 527 тысяч тенге.";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села Акоре на 2020-2022 годы согласно приложениям 34, 35 и 36, в том числе на 2020 год в следующих объемах: 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25 811 тысяч тенге, в том числе по: 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443 тысяч тенге;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478 тысяч тенге;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24 890 тысяч тенге;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25 811 тысяч тенге;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17 677 тысяч тенге.";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Акбельского сельского округа на 2020-2022 годы согласно приложениям 37, 38 и 39, в том числе на 2020 год в следующих объемах: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27 954 тысяч тенге, в том числе по: 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426 тысяч тенге;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343 тысяч тенге;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27 185 тысяч тенге;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27 954 тысяч тенге;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20 949 тысяч тенге.;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Белагашского сельского округа на 2020-2022 годы согласно приложениям 40, 41 и 42, в том числе на 2020 год в следующих объемах: 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25 878 тысяч тенге, в том числе по: 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1 157 тысяч тенге;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1 591 тысяч тенге;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23 130 тысяч тенге;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25 878 тысяч тенге;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17 968 тысяч тенге.";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Кызылкаинского сельского округа на 2020-2022 годы согласно приложениям 43, 44 и 45, в том числе на 2020 год в следующих объемах: 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35 427 тысяч тенге, в том числе по: 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1 240 тысяч тенге;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34 187 тысяч тенге;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35 427 тысяч тенге;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25 447 тысяч тенге.;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села Ботакара на 2020-2022 годы согласно приложениям 46, 47 и 48, в том числе на 2020 год в следующих объемах: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30 522 тысяч тенге, в том числе по: 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1 850 тысяч тенге;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761 тысяч тенге;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27 911 тысяч тенге;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30 522 тысяч тенге;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21 760 тысяч тенге.";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Бухар-Жырауского сельского округа на 2020-2022 годы согласно приложениям 49, 50 и 51, в том числе на 2020 год в следующих объемах: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29 859 тысяч тенге, в том числе по: 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409 тысяч тенге;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244 тысяч тенге;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29 206 тысяч тенге;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29 859 тысяч тенге;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15 215 тысяч тенге.";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Гагаринского сельского округа на 2020-2022 годы согласно приложениям 52, 53 и 54, в том числе на 2020 год в следующих объемах: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33 456 тысяч тенге, в том числе по: 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831 тысяч тенге;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340 тысяч тенге;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32 285 тысяч тенге;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33 456 тысяч тенге;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22 549 тысяч тенге.";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Каражарского сельского округа на 2020-2022 годы согласно приложениям 55, 56 и 57, в том числе на 2020 год в следующих объемах: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38 739 тысяч тенге, в том числе по: 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1 398 тысяч тенге;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2 989 тысяч тенге;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34 352 тысяч тенге;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38 739 тысяч тенге;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26 091 тысяч тенге.";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бюджет села Каракудук на 2020-2022 годы согласно приложениям 58, 59 и 60, в том числе на 2020 год в следующих объемах: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30 196 тысяч тенге, в том числе по: 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747 тысяч тенге;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615 тысяч тенге;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28 834 тысяч тенге;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30 196 тысяч тенге;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19 522 тысяч тенге.";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села Жанаталап на 2020-2022 годы согласно приложениям 61, 62 и 63, в том числе на 2020 год в следующих объемах: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34 274 тысяч тенге, в том числе по: 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930 тысяч тенге;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449 тысяч тенге;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32 895 тысяч тенге;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34 274 тысяч тенге;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18 788 тысяч тенге.";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сельского округа Тузды на 2020-2022 годы согласно приложениям 64, 65 и 66, в том числе на 2020 год в следующих объемах: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47 051 тысяч тенге, в том числе по: 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764 тысяч тенге;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330 тысяч тенге;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64"/>
    <w:bookmarkStart w:name="z36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45 957 тысяч тенге;</w:t>
      </w:r>
    </w:p>
    <w:bookmarkEnd w:id="365"/>
    <w:bookmarkStart w:name="z37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47 051 тысяч тенге;</w:t>
      </w:r>
    </w:p>
    <w:bookmarkEnd w:id="366"/>
    <w:bookmarkStart w:name="z37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67"/>
    <w:bookmarkStart w:name="z37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68"/>
    <w:bookmarkStart w:name="z37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69"/>
    <w:bookmarkStart w:name="z37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70"/>
    <w:bookmarkStart w:name="z37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71"/>
    <w:bookmarkStart w:name="z37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72"/>
    <w:bookmarkStart w:name="z37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3"/>
    <w:bookmarkStart w:name="z37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374"/>
    <w:bookmarkStart w:name="z37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30 678 тысяч тенге.";</w:t>
      </w:r>
    </w:p>
    <w:bookmarkEnd w:id="375"/>
    <w:bookmarkStart w:name="z38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6"/>
    <w:bookmarkStart w:name="z38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Новоузенского сельского округа на 2020-2022 годы согласно приложениям 67, 68 и 69, в том числе на 2020 год в следующих объемах:</w:t>
      </w:r>
    </w:p>
    <w:bookmarkEnd w:id="377"/>
    <w:bookmarkStart w:name="z38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41 119 тысяч тенге, в том числе по: </w:t>
      </w:r>
    </w:p>
    <w:bookmarkEnd w:id="378"/>
    <w:bookmarkStart w:name="z38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2 361 тысяч тенге;</w:t>
      </w:r>
    </w:p>
    <w:bookmarkEnd w:id="379"/>
    <w:bookmarkStart w:name="z38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2 290 тысяч тенге;</w:t>
      </w:r>
    </w:p>
    <w:bookmarkEnd w:id="380"/>
    <w:bookmarkStart w:name="z38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81"/>
    <w:bookmarkStart w:name="z38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36 468 тысяч тенге;</w:t>
      </w:r>
    </w:p>
    <w:bookmarkEnd w:id="382"/>
    <w:bookmarkStart w:name="z38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41 119 тысяч тенге;</w:t>
      </w:r>
    </w:p>
    <w:bookmarkEnd w:id="383"/>
    <w:bookmarkStart w:name="z38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84"/>
    <w:bookmarkStart w:name="z38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85"/>
    <w:bookmarkStart w:name="z39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86"/>
    <w:bookmarkStart w:name="z39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87"/>
    <w:bookmarkStart w:name="z39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88"/>
    <w:bookmarkStart w:name="z39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89"/>
    <w:bookmarkStart w:name="z39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90"/>
    <w:bookmarkStart w:name="z39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391"/>
    <w:bookmarkStart w:name="z39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25 603 тысяч тенге.";</w:t>
      </w:r>
    </w:p>
    <w:bookmarkEnd w:id="392"/>
    <w:bookmarkStart w:name="z39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24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3"/>
    <w:bookmarkStart w:name="z39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Утвердить бюджет Самаркандского сельского округа на 2020-2022 годы согласно приложениям 70, 71 и 72, в том числе на 2020 год в следующих объемах:</w:t>
      </w:r>
    </w:p>
    <w:bookmarkEnd w:id="394"/>
    <w:bookmarkStart w:name="z39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87 871 тысяч тенге, в том числе по: </w:t>
      </w:r>
    </w:p>
    <w:bookmarkEnd w:id="395"/>
    <w:bookmarkStart w:name="z40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2 257 тысяч тенге;</w:t>
      </w:r>
    </w:p>
    <w:bookmarkEnd w:id="396"/>
    <w:bookmarkStart w:name="z40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97"/>
    <w:bookmarkStart w:name="z40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98"/>
    <w:bookmarkStart w:name="z40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85 614 тысяч тенге;</w:t>
      </w:r>
    </w:p>
    <w:bookmarkEnd w:id="399"/>
    <w:bookmarkStart w:name="z40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87 871 тысяч тенге;</w:t>
      </w:r>
    </w:p>
    <w:bookmarkEnd w:id="400"/>
    <w:bookmarkStart w:name="z40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01"/>
    <w:bookmarkStart w:name="z40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02"/>
    <w:bookmarkStart w:name="z40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03"/>
    <w:bookmarkStart w:name="z40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04"/>
    <w:bookmarkStart w:name="z40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05"/>
    <w:bookmarkStart w:name="z41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06"/>
    <w:bookmarkStart w:name="z41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07"/>
    <w:bookmarkStart w:name="z41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408"/>
    <w:bookmarkStart w:name="z41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59 925 тысяч тенге.";</w:t>
      </w:r>
    </w:p>
    <w:bookmarkEnd w:id="409"/>
    <w:bookmarkStart w:name="z41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25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End w:id="410"/>
    <w:bookmarkStart w:name="z41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села Суыксу на 2020-2022 годы согласно приложениям 73, 74 и 75, в том числе на 2020 год в следующих объемах:</w:t>
      </w:r>
    </w:p>
    <w:bookmarkEnd w:id="411"/>
    <w:bookmarkStart w:name="z41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21 192 тысяч тенге, в том числе по: </w:t>
      </w:r>
    </w:p>
    <w:bookmarkEnd w:id="412"/>
    <w:bookmarkStart w:name="z41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206 тысяч тенге;</w:t>
      </w:r>
    </w:p>
    <w:bookmarkEnd w:id="413"/>
    <w:bookmarkStart w:name="z41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123 тысяч тенге;</w:t>
      </w:r>
    </w:p>
    <w:bookmarkEnd w:id="414"/>
    <w:bookmarkStart w:name="z41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15"/>
    <w:bookmarkStart w:name="z42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20 863 тысяч тенге;</w:t>
      </w:r>
    </w:p>
    <w:bookmarkEnd w:id="416"/>
    <w:bookmarkStart w:name="z42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21 192 тысяч тенге;</w:t>
      </w:r>
    </w:p>
    <w:bookmarkEnd w:id="417"/>
    <w:bookmarkStart w:name="z42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18"/>
    <w:bookmarkStart w:name="z42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19"/>
    <w:bookmarkStart w:name="z42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20"/>
    <w:bookmarkStart w:name="z42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21"/>
    <w:bookmarkStart w:name="z42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22"/>
    <w:bookmarkStart w:name="z42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23"/>
    <w:bookmarkStart w:name="z42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24"/>
    <w:bookmarkStart w:name="z42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425"/>
    <w:bookmarkStart w:name="z43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16 295 тысяч тенге.";</w:t>
      </w:r>
    </w:p>
    <w:bookmarkEnd w:id="426"/>
    <w:bookmarkStart w:name="z43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7"/>
    <w:bookmarkStart w:name="z43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Утвердить бюджет Тогызкудукского сельского округа на 2020-2022 годы согласно приложениям 76, 77 и 78, в том числе на 2020 год в следующих объемах:</w:t>
      </w:r>
    </w:p>
    <w:bookmarkEnd w:id="428"/>
    <w:bookmarkStart w:name="z43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27 911 тысяч тенге, в том числе по: </w:t>
      </w:r>
    </w:p>
    <w:bookmarkEnd w:id="429"/>
    <w:bookmarkStart w:name="z43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3 420 тысяч тенге;</w:t>
      </w:r>
    </w:p>
    <w:bookmarkEnd w:id="430"/>
    <w:bookmarkStart w:name="z43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526 тысяч тенге;</w:t>
      </w:r>
    </w:p>
    <w:bookmarkEnd w:id="431"/>
    <w:bookmarkStart w:name="z43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32"/>
    <w:bookmarkStart w:name="z43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23 965 тысяч тенге;</w:t>
      </w:r>
    </w:p>
    <w:bookmarkEnd w:id="433"/>
    <w:bookmarkStart w:name="z43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27 911 тысяч тенге;</w:t>
      </w:r>
    </w:p>
    <w:bookmarkEnd w:id="434"/>
    <w:bookmarkStart w:name="z43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35"/>
    <w:bookmarkStart w:name="z44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36"/>
    <w:bookmarkStart w:name="z44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37"/>
    <w:bookmarkStart w:name="z44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38"/>
    <w:bookmarkStart w:name="z44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39"/>
    <w:bookmarkStart w:name="z44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40"/>
    <w:bookmarkStart w:name="z44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41"/>
    <w:bookmarkStart w:name="z44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442"/>
    <w:bookmarkStart w:name="z44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13 749 тысяч тенге.";</w:t>
      </w:r>
    </w:p>
    <w:bookmarkEnd w:id="443"/>
    <w:bookmarkStart w:name="z44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4"/>
    <w:bookmarkStart w:name="z44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Утвердить бюджет Умуткерского сельского округа на 2020-2022 годы согласно приложениям 79, 80 и 81, в том числе на 2020 год в следующих объемах:</w:t>
      </w:r>
    </w:p>
    <w:bookmarkEnd w:id="445"/>
    <w:bookmarkStart w:name="z45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32 829 тысяч тенге, в том числе по: </w:t>
      </w:r>
    </w:p>
    <w:bookmarkEnd w:id="446"/>
    <w:bookmarkStart w:name="z45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690 тысяч тенге;</w:t>
      </w:r>
    </w:p>
    <w:bookmarkEnd w:id="447"/>
    <w:bookmarkStart w:name="z45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2 172 тысяч тенге;</w:t>
      </w:r>
    </w:p>
    <w:bookmarkEnd w:id="448"/>
    <w:bookmarkStart w:name="z45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49"/>
    <w:bookmarkStart w:name="z45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29 967 тысяч тенге;</w:t>
      </w:r>
    </w:p>
    <w:bookmarkEnd w:id="450"/>
    <w:bookmarkStart w:name="z45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32 829 тысяч тенге;</w:t>
      </w:r>
    </w:p>
    <w:bookmarkEnd w:id="451"/>
    <w:bookmarkStart w:name="z45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52"/>
    <w:bookmarkStart w:name="z45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3"/>
    <w:bookmarkStart w:name="z45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54"/>
    <w:bookmarkStart w:name="z45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55"/>
    <w:bookmarkStart w:name="z46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56"/>
    <w:bookmarkStart w:name="z46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57"/>
    <w:bookmarkStart w:name="z46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58"/>
    <w:bookmarkStart w:name="z46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459"/>
    <w:bookmarkStart w:name="z46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21 413 тысяч тенге.";</w:t>
      </w:r>
    </w:p>
    <w:bookmarkEnd w:id="460"/>
    <w:bookmarkStart w:name="z46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61"/>
    <w:bookmarkStart w:name="z46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Утвердить бюджет Центрального сельского округа на 2020-2022 годы согласно приложениям 82, 83 и 84, в том числе на 2020 год в следующих объемах:</w:t>
      </w:r>
    </w:p>
    <w:bookmarkEnd w:id="462"/>
    <w:bookmarkStart w:name="z46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35 030 тысяч тенге, в том числе по: </w:t>
      </w:r>
    </w:p>
    <w:bookmarkEnd w:id="463"/>
    <w:bookmarkStart w:name="z46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3 069 тысяч тенге;</w:t>
      </w:r>
    </w:p>
    <w:bookmarkEnd w:id="464"/>
    <w:bookmarkStart w:name="z46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1 753 тысяч тенге;</w:t>
      </w:r>
    </w:p>
    <w:bookmarkEnd w:id="465"/>
    <w:bookmarkStart w:name="z47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66"/>
    <w:bookmarkStart w:name="z47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30 208 тысяч тенге;</w:t>
      </w:r>
    </w:p>
    <w:bookmarkEnd w:id="467"/>
    <w:bookmarkStart w:name="z47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35 030 тысяч тенге;</w:t>
      </w:r>
    </w:p>
    <w:bookmarkEnd w:id="468"/>
    <w:bookmarkStart w:name="z47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69"/>
    <w:bookmarkStart w:name="z47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70"/>
    <w:bookmarkStart w:name="z47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71"/>
    <w:bookmarkStart w:name="z47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72"/>
    <w:bookmarkStart w:name="z47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73"/>
    <w:bookmarkStart w:name="z47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74"/>
    <w:bookmarkStart w:name="z47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75"/>
    <w:bookmarkStart w:name="z48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476"/>
    <w:bookmarkStart w:name="z48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21 410 тысяч тенге.";</w:t>
      </w:r>
    </w:p>
    <w:bookmarkEnd w:id="477"/>
    <w:bookmarkStart w:name="z48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8"/>
    <w:bookmarkStart w:name="z48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Утвердить бюджет Шешенкаринского сельского округа на 2020-2022 годы согласно приложениям 85, 86 и 87, в том числе на 2020 год в следующих объемах:</w:t>
      </w:r>
    </w:p>
    <w:bookmarkEnd w:id="479"/>
    <w:bookmarkStart w:name="z48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30 709 тысяч тенге, в том числе по: </w:t>
      </w:r>
    </w:p>
    <w:bookmarkEnd w:id="480"/>
    <w:bookmarkStart w:name="z48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2 206 тысяч тенге;</w:t>
      </w:r>
    </w:p>
    <w:bookmarkEnd w:id="481"/>
    <w:bookmarkStart w:name="z48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490 тысяч тенге;</w:t>
      </w:r>
    </w:p>
    <w:bookmarkEnd w:id="482"/>
    <w:bookmarkStart w:name="z48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83"/>
    <w:bookmarkStart w:name="z48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28 013 тысяч тенге;</w:t>
      </w:r>
    </w:p>
    <w:bookmarkEnd w:id="484"/>
    <w:bookmarkStart w:name="z48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30 709 тысяч тенге;</w:t>
      </w:r>
    </w:p>
    <w:bookmarkEnd w:id="485"/>
    <w:bookmarkStart w:name="z49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86"/>
    <w:bookmarkStart w:name="z49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87"/>
    <w:bookmarkStart w:name="z49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88"/>
    <w:bookmarkStart w:name="z49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89"/>
    <w:bookmarkStart w:name="z49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90"/>
    <w:bookmarkStart w:name="z49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91"/>
    <w:bookmarkStart w:name="z49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92"/>
    <w:bookmarkStart w:name="z49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493"/>
    <w:bookmarkStart w:name="z49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17 643 тысяч тенге.";</w:t>
      </w:r>
    </w:p>
    <w:bookmarkEnd w:id="4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85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0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4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Артыкбаева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513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Ботакара на 2020 год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247 287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228 395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228 395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524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Габидена Мустафина на 2020 год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145 338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137 528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137 528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535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Кушокы на 2020 год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158 438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108 578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108 578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546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Доскейского сельского округа на 2020 год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322 832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313 732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313 732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557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2020 год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568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Керней на 2020 год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579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2020 год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590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Баймырза на 2020 год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601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Ростовского сельского округа на 2020 год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612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Уштобинского сельского округа на 2020 год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623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Актобинского сельского округа на 2020 год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634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Акоре на 2020 год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645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Акбельского сельского округа на 2020 год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656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Белагашского сельского округа на 2020 год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667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Кызылкаинского сельского округа на 2020 год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678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Ботакара на 2020 год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689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Бухар-Жырауского сельского округа на 2020 год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700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Гагаринского сельского округа на 2020 год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711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Каражарского сельского округа на 2020 год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722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Каракудук на 2020 год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733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Жанаталап на 2020 год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449 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744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Тузды на 2020 год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755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Новоузенского сельского округа на 2020 год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766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Самаркандского сельского округа на 2020 год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85 614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85 614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777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Суыксу на 2020 год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788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Тогызкудукского сельского округа на 2020 год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799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Умуткерского сельского округа на 2020 год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810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Центрального сельского округа на 2020 год</w:t>
      </w:r>
    </w:p>
    <w:bookmarkEnd w:id="5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1 753 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1 753 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июля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сессии Бухар-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</w:t>
            </w:r>
          </w:p>
        </w:tc>
      </w:tr>
    </w:tbl>
    <w:bookmarkStart w:name="z821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Шешенкаринского сельского округа на 2020 год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