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d5f8" w14:textId="debd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Бухар-Жырауского районного маслихата от 25 декабря 2019 года № 4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30 ноября 2020 года № 4. Зарегистрировано Департаментом юстиции Карагандинской области 7 декабря 2020 года № 6118.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Бухар-Жырауского районного маслихата от 25 декабря 2019 года № 4 "О районном бюджете на 2020-2022 годы" (зарегистрировано в Реестре государственной регистрации нормативных правовых актов за № 5620, опубликовано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18 295 263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3 366 869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27 470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14 875 924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19 310 586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89 237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141 476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52 239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1 104 560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1 104 560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1 030 628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53 347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127 279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Хомутова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1 327 583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14 875 924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