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1c9f8" w14:textId="741c9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решение 21 сессии Бухар-Жырауского районного маслихата от 28 февраля 2014 года № 4 "Об утверждении Правил оказания социальной помощи, установления размеров и определения перечня отдельных категорий нуждающихся граждан Бухар-Жырауского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Бухар-Жырауского районного маслихата Карагандинской области от 20 декабря 2020 года № 5. Зарегистрировано Департаментом юстиции Карагандинской области 30 декабря 2020 года № 6135. Утратило силу решением Бухар-Жырауского районного маслихата Карагандинской области от 7 февраля 2024 года №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решением Бухар-Жырауского районного маслихата Карагандинской области от 07.02.2024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21 сессии Бухар-Жырауского районного маслихата от 28 февраля 2014 года № 4 "Об утверждении Правил оказания социальной помощи, установления размеров и определения перечня отдельных категорий нуждающихся граждан Бухар-Жырауского района" (зарегистрировано в Реестре государственной регистрации нормативных правовых актов за № 2571, опубликовано в информационно-правовой системе "Әділет" 7 апреля 2014 года, в районной газете "Бұқар жырау жаршысы" от 13 апреля 2014 года № 14) следующие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Бухар-Жырауского района,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1-3), 1-4) следующего содержания: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"1-3) 21 - 23 марта - Наурыз мейрамы;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1-4) 1 Мая - Праздник единства народа Казахстана;";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дополнить абзацем следующего содержания: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"дети с болезнью, вызванной вирусом иммунодефицита человека (ВИЧ);".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Хомутова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