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e583" w14:textId="894e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8 июня 2020 года № 57/03. Зарегистрировано Департаментом юстиции Карагандинской области 10 июня 2020 года № 5873.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рассмотрев обращения юридических лиц,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следующие земельные участки в пределах Жанааркинского района для разведки полезных ископаемых сроком на 6 (шесть) лет с соблюдением требований законодательства в области охраны земли и природы: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товариществу с ограниченной ответственностью "Quarry troph" на территории Тугускенского сельского округа общей площадью - 224,69820 гектара земельных участков;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товариществу с ограниченной ответственностью "КМС Karaqanda" на территории Тугускенского сельского округа общей площадью - 899,4288 гектара, на территории Караагашского сельского округа общей площадью - 41,6979 гектара земельных участков;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товариществу с ограниченной ответственностью "MININGMINERALS" на территории сельских округов имени Мукажана Жумажанова и Актубекского общей площадью - 1602,5 гектара земельных участков;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товариществу с ограниченной ответственностью "MININGMETALL" на территории Караагашского, Байдалыбийского сельских округов общей площадью – 3848,9 гектара земельных участков.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Жанааркинского района Карагандинской области от 08.09.2020 </w:t>
      </w:r>
      <w:r>
        <w:rPr>
          <w:rFonts w:ascii="Times New Roman"/>
          <w:b w:val="false"/>
          <w:i w:val="false"/>
          <w:color w:val="000000"/>
          <w:sz w:val="28"/>
        </w:rPr>
        <w:t>№ 91/01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Жанааркинского района" принять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Толеуова Г.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Жанааркинского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