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c8a5d" w14:textId="85c8a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Жанааркинского районного маслихата от 31 декабря 2019 года № 49/337 "О бюджете поселков и сельских округов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Жанааркинского районного маслихата Карагандинской области от 17 сентября 2020 года № 59/399. Зарегистрировано Департаментом юстиции Карагандинской области 28 сентября 2020 года № 6046.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Жанааркинского районного маслихата от 31 декабря 2019 года №49/337 "О бюджете поселков и сельских округов на 2020-2022 годы" (зарегистрировано в Реестре государственной регистрации нормативных правовых актов за №5672, опубликовано в Эталонном контрольном банке нормативных правовых актов Республики Казахстан в электронном виде 20 января 2020 года),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Жаңаарқа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объемах":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617 549 тысяч тенге: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42 262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575 287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867 121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249 572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249 572 тысяч тенге: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249 566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 тысяч тенге.";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Актауского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объемах":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25 010 тысяч тенге: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158 тысяч тенге;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24 852 тысяч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29 475 тысяч тенге; 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4465 тысяч тенге;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4465 тысяч тенге: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4465 тысяч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Актубекского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объемах":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61 983 тысяч тенге: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259 тысяч тенге;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61 724 тысяч тенге;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61 983 тысяч тенге; 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0 тысяч тенге;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тысяч тенге;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тенге.";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Айнабулакского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объемах":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23 374 тысяч тенге: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114 тысяч тенге;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23 260 тысяч тенге;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23 374 тысяч тенге; 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0 тысяч тенге;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тысяч тенге;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тенге.";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Байдалыбийского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объемах":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46 911 тысяч тенге: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181 тысяч тенге;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46 730 тысяч тенге;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97 001 тысяч тенге; 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50 090 тысяч тенге;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50 090 тысяч тенге: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50 090 тысяч тенге;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тенге.";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Бидайикского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объемах":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39 488 тысяч тенге: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176 тысяч тенге;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39 312 тысяч тенге;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44 018 тысяч тенге; 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4530 тысяч тенге;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4530 тысяч тенге: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4530 тысяч тенге;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тенге.";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сельского округа имени Мукажана Жумажанова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объемах":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31 377 тысяч тенге: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242 тысяч тенге;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31 135 тысяч тенге;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33 323 тысяч тенге; 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1946 тысяч тенге;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1946 тысяч тенге: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1946 тысяч тенге;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тенге.";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Ералиевского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объемах":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47 720 тысяч тенге: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210 тысяч тенге;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47 510 тысяч тенге;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108 187 тысяч тенге; 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60 467 тысяч тенге;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60 467 тысяч тенге: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60 000 тысяч тенге;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467 тысяч тенге.";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Караагашского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объемах":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33 202 тысяч тенге: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563 тысяч тенге;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300 тысяч тенге;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32 339 тысяч тенге;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38 725 тысяч тенге; 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5523 тысяч тенге;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5523 тысяч тенге: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5523 тысяч тенге;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тенге.";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поселка Кызылжар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объемах":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43 075 тысяч тенге: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260 тысяч тенге;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500 тысяч тенге;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42 315 тысяч тенге;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43 075 тысяч тенге; 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0 тысяч тенге;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тенге: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тысяч тенге;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тенге.";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Сейфуллинского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объемах":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33 523 тысяч тенге: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217 тысяч тенге;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33 306 тысяч тенге;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82 023 тысяч тенге; 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48 500 тысяч тенге;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48 500 тысяч тенге: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48 500 тысяч тенге;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тенге.";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бюджет Талдыбулакского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40 530 тысяч тенге:</w:t>
      </w:r>
    </w:p>
    <w:bookmarkEnd w:id="193"/>
    <w:bookmarkStart w:name="z1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183 тысяч тенге;</w:t>
      </w:r>
    </w:p>
    <w:bookmarkEnd w:id="194"/>
    <w:bookmarkStart w:name="z19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630,0 тысяч тенге;</w:t>
      </w:r>
    </w:p>
    <w:bookmarkEnd w:id="195"/>
    <w:bookmarkStart w:name="z2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39 717 тысяч тенге;</w:t>
      </w:r>
    </w:p>
    <w:bookmarkEnd w:id="196"/>
    <w:bookmarkStart w:name="z20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125 930 тысяч тенге;</w:t>
      </w:r>
    </w:p>
    <w:bookmarkEnd w:id="197"/>
    <w:bookmarkStart w:name="z20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198"/>
    <w:bookmarkStart w:name="z20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199"/>
    <w:bookmarkStart w:name="z20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200"/>
    <w:bookmarkStart w:name="z20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201"/>
    <w:bookmarkStart w:name="z20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202"/>
    <w:bookmarkStart w:name="z20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203"/>
    <w:bookmarkStart w:name="z20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85 400 тысяч тенге;</w:t>
      </w:r>
    </w:p>
    <w:bookmarkEnd w:id="204"/>
    <w:bookmarkStart w:name="z20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85 400 тысяч тенге:</w:t>
      </w:r>
    </w:p>
    <w:bookmarkEnd w:id="205"/>
    <w:bookmarkStart w:name="z21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85 400 тысяч тенге;</w:t>
      </w:r>
    </w:p>
    <w:bookmarkEnd w:id="206"/>
    <w:bookmarkStart w:name="z21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207"/>
    <w:bookmarkStart w:name="z21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тенге.";</w:t>
      </w:r>
    </w:p>
    <w:bookmarkEnd w:id="208"/>
    <w:bookmarkStart w:name="z21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9"/>
    <w:bookmarkStart w:name="z21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Тугускенского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объемах":</w:t>
      </w:r>
    </w:p>
    <w:bookmarkEnd w:id="210"/>
    <w:bookmarkStart w:name="z21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55 549 тысяч тенге:</w:t>
      </w:r>
    </w:p>
    <w:bookmarkEnd w:id="211"/>
    <w:bookmarkStart w:name="z21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306 тысяч тенге;</w:t>
      </w:r>
    </w:p>
    <w:bookmarkEnd w:id="212"/>
    <w:bookmarkStart w:name="z21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55 243 тысяч тенге;</w:t>
      </w:r>
    </w:p>
    <w:bookmarkEnd w:id="213"/>
    <w:bookmarkStart w:name="z21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95 549 тысяч тенге; </w:t>
      </w:r>
    </w:p>
    <w:bookmarkEnd w:id="214"/>
    <w:bookmarkStart w:name="z21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215"/>
    <w:bookmarkStart w:name="z22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216"/>
    <w:bookmarkStart w:name="z22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217"/>
    <w:bookmarkStart w:name="z22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218"/>
    <w:bookmarkStart w:name="z22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219"/>
    <w:bookmarkStart w:name="z22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220"/>
    <w:bookmarkStart w:name="z22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40 000 тысяч тенге;</w:t>
      </w:r>
    </w:p>
    <w:bookmarkEnd w:id="221"/>
    <w:bookmarkStart w:name="z22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40 000 тысяч тенге:</w:t>
      </w:r>
    </w:p>
    <w:bookmarkEnd w:id="222"/>
    <w:bookmarkStart w:name="z22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40 000 тысяч тенге;</w:t>
      </w:r>
    </w:p>
    <w:bookmarkEnd w:id="223"/>
    <w:bookmarkStart w:name="z22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224"/>
    <w:bookmarkStart w:name="z22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тенге.";</w:t>
      </w:r>
    </w:p>
    <w:bookmarkEnd w:id="225"/>
    <w:bookmarkStart w:name="z23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26"/>
    <w:bookmarkStart w:name="z23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Утвердить бюджет Целинного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объемах":</w:t>
      </w:r>
    </w:p>
    <w:bookmarkEnd w:id="227"/>
    <w:bookmarkStart w:name="z23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23 408 тысяч тенге:</w:t>
      </w:r>
    </w:p>
    <w:bookmarkEnd w:id="228"/>
    <w:bookmarkStart w:name="z23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189 тысяч тенге;</w:t>
      </w:r>
    </w:p>
    <w:bookmarkEnd w:id="229"/>
    <w:bookmarkStart w:name="z23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23 219 тысяч тенге;</w:t>
      </w:r>
    </w:p>
    <w:bookmarkEnd w:id="230"/>
    <w:bookmarkStart w:name="z23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67 327 тысяч тенге; </w:t>
      </w:r>
    </w:p>
    <w:bookmarkEnd w:id="231"/>
    <w:bookmarkStart w:name="z23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232"/>
    <w:bookmarkStart w:name="z23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233"/>
    <w:bookmarkStart w:name="z23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234"/>
    <w:bookmarkStart w:name="z23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235"/>
    <w:bookmarkStart w:name="z24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236"/>
    <w:bookmarkStart w:name="z24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237"/>
    <w:bookmarkStart w:name="z24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43 919 тысяч тенге;</w:t>
      </w:r>
    </w:p>
    <w:bookmarkEnd w:id="238"/>
    <w:bookmarkStart w:name="z24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43 919 тысяч тенге:</w:t>
      </w:r>
    </w:p>
    <w:bookmarkEnd w:id="239"/>
    <w:bookmarkStart w:name="z24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43 919 тысяч тенге;</w:t>
      </w:r>
    </w:p>
    <w:bookmarkEnd w:id="240"/>
    <w:bookmarkStart w:name="z24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241"/>
    <w:bookmarkStart w:name="z24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тенге.";</w:t>
      </w:r>
    </w:p>
    <w:bookmarkEnd w:id="242"/>
    <w:bookmarkStart w:name="z24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43"/>
    <w:bookmarkStart w:name="z24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Исключить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44"/>
    <w:bookmarkStart w:name="z24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Жанааркинского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59/399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254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Жаңаарқа на 2020 год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-249572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59/399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257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Актауского сельского округа на 2020 год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59/399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260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Актубекского сельского округа на 2020 год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59/399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263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Айнабулакского сельского округа на 2020 год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59/399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266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Байдалыбийского сельского округа на 2020 год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59/399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269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Бидайикского сельского округа на 2020 год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59/399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272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Мукажана Жумажанова на 2020 год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59/399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275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Ералиевского сельского округа на 2020 год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59/399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278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Караагашского сельского округа на 2020 год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59/399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281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Кызылжар на 2020 год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59/399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284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Сейфуллинского сельского округа на 2020 год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59/399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287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Талдыбулакского сельского округа на 2020 год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59/399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290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Тугускенского сельского округа на 2020 год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59/399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293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Целинного сельского округа на 2020 год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59/399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296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поселков и сельских округов на 2020 год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Жаңаарқа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Тугускенский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59/399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299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передаваемые из районного бюджета нижестоящим бюджетам на 2020 год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806869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Жаңаарқа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Мукажана Жумажанова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Караагашский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Тугускенский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