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a5c0" w14:textId="3c2a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 ноября 2020 года № 121/01. Зарегистрировано Департаментом юстиции Карагандинской области 9 ноября 2020 года № 6071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рассмотрев обращение товарищества с ограниченной ответственностью "ORDA-2030",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"ORDA-2030" на территории Актауского сельского округа Жанааркинского района общей площадью 2400,0 гектара земельных участков для разведки полезных ископаемых сроком на 6 (шесть) лет с соблюдением требований законодательства в области охраны земли и природы.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Жанааркинского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Толеуова 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