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dcaf" w14:textId="85dd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Жанааркинского района от 18 января 2019 года № 6 "Об образовании избирательных участков по Жанааркинскому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Карагандинской области от 5 ноября 2020 года № 2. Зарегистрировано Департаментом юстиции Карагандинской области 13 ноября 2020 года № 6080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18 января 2019 года № 6 "Об образовании избирательных участков по Жанааркинскому району" (зарегистрировано в Реестре государственной регистрации нормативных правовых актов за № 5162, опубликовано в Эталонном контрольном банке нормативных правовых актов Республики Казахстан в электронном виде 6 февраля 2019 года, в газете "Жаңаарқа" от 2 февраля 2019 года № 5-6 (9895)),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Жанааркинского района Абдигожина А.К.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Жанааркинскому району: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537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Жаңаарқа, улица А.Оспановой 43, здание опорной школы (ресурсного центра) на базе общеобразовательной школы имени Бименде Амалбекова.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І-Иртышский квартал дома с №1 по №208; улица Б.Кужикенова дома с №1 по №12, дома №14, №16, №18; улица Жамбыла дома с №1 по №38; улица К.Абжанова дома с №1 по №52; улица Ж.Садвакасова дома с №1 по №55/1; улица Сары Тока дома с №1 по №45; квартал имени Ж.Дуйсенова дома с №1 по №17; улица А.Оспановой дома с №1 по №41; улица А.Сейдимбека дома с №1 по №42а; улица Ж.Садыкбекова дома с №1 по №26; улица Атасуйская дома с №1 по №48; улица Балабаксы дома с №1 по № 10а; улица Абая дома с №1 по №8 и дома №39, №40.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538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Жаңаарқа, проспект С.Сейфуллина 13, здание культурно-досугового центра.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У.Абжанова дома с №1 по №18; улица К.Асанова дома с №1 по №55; улица Б.Кужикенова дома №13, №15, №17, дома с №19 по №38; улица Жамбыла дома с №39 по №132/а; улица Ж.Садвакасова дома с №56 по №120; улица Сарысуйская дома с №1 по №51, дома №104, №105; улица Достық дома с №1 по №66/1; улица Б.Майлина дома с №1 по №64.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539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Жаңаарқа, улица А.Сейдимбека 60, здание опорной школы (ресурсного центра) на базе общеобразовательной школы имени О.Жумабекова.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проспект Тәуелсіздік дома с №9 по №63; улица А.Оспановой дома с №42 по №87; улица А.Сейдимбека дома с №43 по №123; улица В.Трутько дома с №1 по №26; улица Қараағаш дома с №1 по №33; улица Н.Ахметжанова дома с №1 по №55а; улица Сарысуйская дома с №53 по №86; улица Ш.Уалиханова дома с №1 по №63; I - микрорайон. 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540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Жаңаарқа, проспект С.Сейфуллина 23, здание районной библиотеки имени С.Сейфуллина.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К.Абжанова дома с №53 по №154; улица Балабаксы дома с №13 по №139; проспект С.Сейфуллина дома с №1 по №38/2; улица Палуан Мухаметжана дома с №1 по №46; улица Бірлік дома с №1 по №30; улица Б. Бекбосынова дома с №1 по №24; переулок Бейбітшілік дома с №1 по №14; улица Байдалы би дома с №1 по №33.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541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Жаңаарқа, улица Абая 23, здание общеобразовательной школы имени С.Сейфуллина.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Байдалы би дома с №39 по №46; улица А.Даулетбекова дома с №1 по №146; улица Ералиева дома с №1 по №36; улица Абая дома с №14 по №77; проспект С.Сейфуллина дома с №42 по №83/1; улица А.Байбосынова дома с №1 по №44; улица Аралбай батыра дома с №1 по №32; улица Саябақ дома с №1 по №43; улица Пушкина дома с №1 по № 38; улица Шон Тельгозы дома с №1 по №73; квартал Сарыарқа дома с №1 по №14; улица Нияз Батыра дома с №1 по №84; микрорайон Жана-Нур.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542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Жаңаарқа, улица Т.Смайлова 39, здание локомотивного депо.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Т.Смайлова дома с №1 по №40/1; улица Байгозы батыра дома с №1 по №136; улица Т.Игиликова дома с №1 по №41; улица Н.Абдирова дома с №1 по №60; улица Орманбаева дома с №1 по №105.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543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поселок Кызылжар, улица 40 лет Победы 1, здание клуба.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Кызылжар.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544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имени М.Жумажанова, улица С.Сейфуллина 21, здание Жанааркинской общеобразовательной школы.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М. Жумажанова.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Байгул, улица Байғұл 6, здание начальной школы.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Байгул.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Достық, дом №3.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Актасты.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Актубек, улица Бәйтерек 1, здание сельского клуба.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Актубек.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548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Оркендеу, улица Мектеп, дом №4.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Оркендеу.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Манадырь, улица Тың 58, здание основной средней школы № 144.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Манадырь.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Атасу, улица Бейбітшілік 50, здание основной средней школы № 135.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Атасу.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551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Айнабулак, улица Достық 7, здание сельского клуба.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Айнабулак.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552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Актау, улица Тәуелсіздік 1, здание общеобразовательной школы.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Актау, Кылыш, Айшырак.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553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Бидаик, улица Тәуелсіздік 15, здание сельского клуба.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Бидаик, Карамола, разъезд 69 километр.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554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Актайлак, улица Ұландар 2, здание основной средней школы.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Актайлак.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555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Атасу, улица Достық 1, здание сельского клуба.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Атасу, разъезд № 117 километр.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556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Талдыбулак, улица Бейбітшілік 39, здание общеобразовательной школы.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Талдыбулак.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557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Ералиев, улица Орталық 13, здание сельского клуба.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Ералиев, Кезен.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558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разъезд № 189 километр, здание основной средней школы № 140.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Жомарт, разъезд № 189 километр, село Акбастау.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559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Ынталы, улица Төлебай сал 1, здание сельского клуба.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Ынталы, лесное хозяйство Караағаш.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Ынтымак, улица Саябақ 15, здание сельского клуба.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Ынтымак.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561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улица Жаңаталап, дом №4.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Жанаталап.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562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Алғабас, дом №9.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563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Тугускен, улица имени Ы.Жумабекова 49, здание сельского клуба.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Тугускен.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564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Кенжебай-Самай, здание основной средней школы.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Кенжебай-Самай.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565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Орынбай, улица Мектеп 7, здание сельского клуба.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селы Орынбай, Бидаик-2.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