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d327" w14:textId="d7fd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 и сельских округов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28 декабря 2020 года № 67/535. Зарегистрировано Департаментом юстиции Карагандинской области 5 января 2021 года № 6140.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Жаңаарқа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451 684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37 523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414 161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462 873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11 189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11 189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11 189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47 514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1 826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45 688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47 514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Актубекского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205 863 тысяч тенге, в том числе: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2 300 тысяч тенге;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203 563 тысяч тенге;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208 244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2 381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2 381 тысяч тенге, в том числе: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2 381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Айнабулакского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57 114 тысяч тенге, в том числе: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55 864 тысяч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57 114 тысяч тенге;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0 тысяч тенге;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Байдалыбийского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39 764 тысяч тенге, в том числе: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1 145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38 619 тысяч тенге;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40 964 тысяч тенге;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1 200 тысяч тенге;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1 200 тысяч тенге, в том числе: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1 200 тысяч тенге.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Бидаикского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202 189 тысяч тенге, в том числе: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1 468 тысяч тенге;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200 721 тысяч тенге;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203 617 тысяч тенге;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1 428 тысяч тенге;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1 428 тысяч тенге, в том числе: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1 428 тысяч тенге.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имени Мукажана Жумажанова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137 629 тысяч тенге, в том числе: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1 647 тысяч тенге;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135 982 тысяч тенге;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139 345 тысяч тенге;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1 716 тысяч тенге;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1 716 тысяч тенге, в том числе: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1 716 тысяч тенге.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Ералиевского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63 187 тысяч тенге, в том числе: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2 486 тысяч тенге;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60 701 тысяч тенге;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65 783 тысяч тенге;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2 596 тысяч тенге;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2 596 тысяч тенге, в том числе: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2 596 тысяч тенге.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Караагашского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29 521 тысяч тенге, в том числе: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1 834 тысяч тенге;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27 687 тысяч тенге;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30 220 тысяч тенге;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699 тысяч тенге;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699 тысяч тенге, в том числе: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поселка Кызылжар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180 091 тысяч тенге, в том числе: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2 303 тысяч тенге;</w:t>
      </w:r>
    </w:p>
    <w:bookmarkEnd w:id="154"/>
    <w:bookmarkStart w:name="z18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55"/>
    <w:bookmarkStart w:name="z18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6"/>
    <w:bookmarkStart w:name="z18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177 788 тысяч тенге;</w:t>
      </w:r>
    </w:p>
    <w:bookmarkEnd w:id="157"/>
    <w:bookmarkStart w:name="z18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180 641 тысяч тенге;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550 тысяч тенге;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550 тысяч тенге, в том числе: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6"/>
    <w:bookmarkStart w:name="z19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67"/>
    <w:bookmarkStart w:name="z19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550 тысяч тенге.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Сейфуллинского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43 848 тысяч тенге, в том числе:</w:t>
      </w:r>
    </w:p>
    <w:bookmarkEnd w:id="170"/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1 430 тысяч тенге;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42 418 тысяч тенге;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44 313 тысяч тенге;</w:t>
      </w:r>
    </w:p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80"/>
    <w:bookmarkStart w:name="z21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465 тысяч тенге;</w:t>
      </w:r>
    </w:p>
    <w:bookmarkEnd w:id="181"/>
    <w:bookmarkStart w:name="z21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465 тысяч тенге, в том числе:</w:t>
      </w:r>
    </w:p>
    <w:bookmarkEnd w:id="182"/>
    <w:bookmarkStart w:name="z21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3"/>
    <w:bookmarkStart w:name="z21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4"/>
    <w:bookmarkStart w:name="z21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465 тысяч тенге.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Талдыбулакского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51 531 тысяч тенге, в том числе:</w:t>
      </w:r>
    </w:p>
    <w:bookmarkEnd w:id="187"/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1 043 тысяч тенге;</w:t>
      </w:r>
    </w:p>
    <w:bookmarkEnd w:id="188"/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189"/>
    <w:bookmarkStart w:name="z22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50 488 тысяч тенге;</w:t>
      </w:r>
    </w:p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51 964 тысяч тенге;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95"/>
    <w:bookmarkStart w:name="z22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96"/>
    <w:bookmarkStart w:name="z22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97"/>
    <w:bookmarkStart w:name="z22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433 тысяч тенге;</w:t>
      </w:r>
    </w:p>
    <w:bookmarkEnd w:id="198"/>
    <w:bookmarkStart w:name="z23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 тысяч тенге, в том числе:</w:t>
      </w:r>
    </w:p>
    <w:bookmarkEnd w:id="199"/>
    <w:bookmarkStart w:name="z23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00"/>
    <w:bookmarkStart w:name="z23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01"/>
    <w:bookmarkStart w:name="z23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433 тысяч тенге.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Тугускенского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47 614 тысяч тенге, в том числе:</w:t>
      </w:r>
    </w:p>
    <w:bookmarkEnd w:id="204"/>
    <w:bookmarkStart w:name="z23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4 570 тысяч тенге;</w:t>
      </w:r>
    </w:p>
    <w:bookmarkEnd w:id="205"/>
    <w:bookmarkStart w:name="z23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43 044 тысяч тенге;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54 618 тысяч тенге;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7 004 тысяч тенге;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7 004 тысяч тенге, в том числе: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7 004 тысяч тенге.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Орынбай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44 774 тысяч тенге, в том числе: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1 626 тысяч тенге;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Учесть в составе поступлений бюджета на 2021 год целевые текущие трансферты, передаваемые из районного бюджета нижестоящим бюджетам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 и подлежит официальному опубликованию.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6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2021 год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6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66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2023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6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2021 год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70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2022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72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2023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27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2021 год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76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2022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7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Актубекского сельского округа на 2023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8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57114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8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8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8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2021 год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8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2022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9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Байдалыбийского сельского округа на 2023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9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2021 год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9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2022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9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Бидаикского сельского округа на 2023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29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2021 год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0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2022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0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Мукажана Жумажанова на 2023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0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2021 год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0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2022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0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2023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1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2021 год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12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1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Караагашского сельского округа на 2023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16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2021 год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1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2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Кызылжар на 2023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2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2021 год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2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2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Сейфуллинского сельского округа на 2023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28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30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3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2023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3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2021 год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3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38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Тугускенского сельского округа на 2023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40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2021 год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42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№67/535</w:t>
            </w:r>
          </w:p>
        </w:tc>
      </w:tr>
    </w:tbl>
    <w:bookmarkStart w:name="z34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Орынбай на 2023 год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№67/535</w:t>
            </w:r>
          </w:p>
        </w:tc>
      </w:tr>
    </w:tbl>
    <w:bookmarkStart w:name="z34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2021 год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Жанааркинского районного маслихата Карагандинской области от 17.11.2021 № 14/86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