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2a085" w14:textId="5c2a0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Жанааркинского районного маслихата от 25 декабря 2019 года № 48/328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Карагандинской области от 14 декабря 2020 года № 65/522. Зарегистрировано в Министерстве юстиции Республики Казахстан 21 декабря 2020 года № 21825.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от 25 декабря 2019 года № 48/328 "О районном бюджете на 2020-2022 годы" (зарегистрировано в Реестре государственной регистрации нормативных правовых актов за № 5646, опубликовано в Эталонном контрольном банке нормативных правовых актов Республики Казахстан в электронном виде 8 января 2020 года, в газете "Жаңаарқа" от 25 января 2020 года № 4-6 (9953),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бюджет района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8 901 934 тысяч тенге: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1 263 722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7 692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7 673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7 622 847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9 655 471 тысяч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667 908 тысяч тенге: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703 732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35 824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1 421 445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1 421 445 тысяч тенге: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1 804 949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35 825 тысяч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минус 347 679 тысяч тенге.";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секретаря Жанааркинского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65/522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№48/328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-1421445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-347679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65/522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№48/328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65/522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№48/328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4129259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65/522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№48/328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целевые трансферты на развитие и бюджетные кредиты выделенные Жанааркинскому району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3618590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и дополнительного образования в сфере физической культуры и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проведения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строительство жилья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в рамках Дорожной карты занятости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